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1B" w:rsidRPr="009C292C" w:rsidRDefault="0031661B" w:rsidP="003166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ПО РУССКОМУ ЯЗЫКУ</w:t>
      </w:r>
    </w:p>
    <w:p w:rsidR="0031661B" w:rsidRPr="009C292C" w:rsidRDefault="0031661B" w:rsidP="003166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– 9 классы</w:t>
      </w:r>
      <w:bookmarkEnd w:id="0"/>
    </w:p>
    <w:p w:rsidR="0031661B" w:rsidRPr="009C292C" w:rsidRDefault="0031661B" w:rsidP="0031661B">
      <w:pPr>
        <w:widowControl w:val="0"/>
        <w:spacing w:after="0" w:line="240" w:lineRule="auto"/>
        <w:ind w:firstLine="5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предметные результаты освоения предмета «Русский язык».</w:t>
      </w:r>
    </w:p>
    <w:p w:rsidR="0031661B" w:rsidRPr="009C292C" w:rsidRDefault="0031661B" w:rsidP="003166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рода, о роли родного языка в жизни человека и общества;</w:t>
      </w:r>
    </w:p>
    <w:p w:rsidR="0031661B" w:rsidRPr="009C292C" w:rsidRDefault="0031661B" w:rsidP="003166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понимание места родного языка в системе гуманитар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наук и его роли в образовании в целом;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усвоение основ научных знаний о родном языке; пони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мание взаимосвязи его уровней и единиц;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ческий, официально-деловой стили, язык художественной литературы; жанры научного, публицистического, офици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ально-делового стилей и разговорной речи; функционально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смысловые типы речи (повествование, описание, рассужде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ние); текст, типы текста; основные единицы языка, их при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знаки и особенности употребления в речи;</w:t>
      </w:r>
    </w:p>
    <w:p w:rsidR="0031661B" w:rsidRPr="009C292C" w:rsidRDefault="0031661B" w:rsidP="003166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5) овладение основными стилистическими ресурсами лек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сики и фразеологии русского языка, основными нормами русского литературного языка (орфоэпическими, лексиче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скими, грамматическими, орфографическими, пунктуаци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31661B" w:rsidRPr="009C292C" w:rsidRDefault="0031661B" w:rsidP="003166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6) опознавание и анализ основных единиц языка, грамма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тических категорий языка, уместное употребление языко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 единиц адекватно ситуации речевого общения;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 проведение различных видов анализа слова (фонетиче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ский, морфемный, словообразовательный, лексический, морфологический), синтаксического анализа словосочета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 предложения, многоаспектного анализа текста с точки зрения его основных признаков и структуры, принадлеж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31661B" w:rsidRPr="009C292C" w:rsidRDefault="0031661B" w:rsidP="003166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8) понимание коммуникативно-эстетических возможнос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 лексической и грамматической синонимии и использова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их в собственной речевой практике;</w:t>
      </w:r>
    </w:p>
    <w:p w:rsidR="00E85C84" w:rsidRDefault="0031661B" w:rsidP="003166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9) осознание эстетической функции родного языка, спо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собность оценивать эстетическую сторону речевого высказы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 при анализе текстов художественной литературы.</w:t>
      </w:r>
    </w:p>
    <w:p w:rsidR="009C292C" w:rsidRDefault="009C292C" w:rsidP="003166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292C" w:rsidRDefault="009C292C" w:rsidP="003166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292C" w:rsidRPr="009C292C" w:rsidRDefault="009C292C" w:rsidP="003166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E85C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 •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Система языка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7"/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</w:t>
      </w:r>
      <w:bookmarkEnd w:id="1"/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учебным комплексом по русскому языку.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языка в жизни общества.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bookmark8"/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Вводный курс</w:t>
      </w:r>
      <w:bookmarkEnd w:id="2"/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Орфография.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Орфограмма.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безударных гласных в корне слова, в при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ставках; и, а, у после шипящих; глухих и звонких соглас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ных, непроизносимых согласных, удвоенных согласных в корне слова.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МОРФОЛОГИЯ И ОРФОГРАФИЯ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речи. Самостоятельные и служебные части речи.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существительное. Морфологические признаки су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ществительного. Склонение. Имена существительные собст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венные.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падежных окончаний.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прилагательное. Связь прилагательного с именем су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ществительным 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Морфологические признаки прилагательных.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безударных гласных в окончаниях имён прилагательных.</w:t>
      </w:r>
    </w:p>
    <w:p w:rsidR="0031661B" w:rsidRPr="009C292C" w:rsidRDefault="0031661B" w:rsidP="0031661B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Глагол. Морфологические признаки глагола. Прошедшее, настоящее и будущее время. Спряжение глагола.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гласных перед суффиксом -л- и в оконча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ниях глаголов.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 ь в глаголах 2-го лица единственного числа.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 с -тся и -тъся.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Наречие. Различение наречий по вопросу.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наиболее употребительных наречий по спи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ску.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Местоимение. Личные я, ты, он и др. Притяжательные мой, твой, наш, ваш, свой. Вопросительные кто? что? ка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кой? и др. Неопределённые кто-то, что-либо, какой-либо, кое-кто и др.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Раздельное написание местоимений с предлогами.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Дефис в неопределённых местоимениях.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Предлог. Разграничение предлогов и приставок. Раздель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написание предлогов с именами существительными.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Союз. Союзы и, а, но между однородными членами и в сложных предложениях.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Частица. Частицы не, бы (б), ли (ль), же (ж) и др. Их зна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чение в предложениях.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Раздельное написание частиц с другими словами.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СИНТАКСИС И ПУНКТУАЦИЯ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синтаксисе и пунктуации.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Предложение. Грамматическая основа предложения. Ин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тонация конца предложения.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предложений по цели высказывания. Невосклица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тельные и восклицательные предложения.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в конце предложения.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члены предложения.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Тире между подлежащим и сказуемым (при их выраже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именем существительным в именительном падеже).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Второстепенные члены предложения (определение, до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полнение, обстоятельство).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Словосочетание. Подчинительные и сочинительные сло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восочетания. Словосочетания в предложении.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с однородными членами. Обобщающее сло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 перед однородными членами.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в предложениях с однородными члена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(соединёнными только интонацией, одиночными союза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и, а, но, а также повторяющимся союзом и) и обобщаю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щим словом перед однородными членами.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с обращениями.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в предложениях с обращением.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с вводными словами (указывающими на уверенность или неуверенность говорящего по отношению к высказываемому).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в предложениях с вводными словами.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Сложное предложение.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Сложносочинённые предложения.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Сложноподчинённые предложения.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Сложные бессоюзные предложения.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Запятая между частями сложного предложения.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Предложения с прямой речью (прямая речь после слов ав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тора и перед ними).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,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в предложениях с прямой речью (в ука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занных выше случаях). Оформление диалога на письме.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bookmark9"/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курс</w:t>
      </w:r>
      <w:bookmarkEnd w:id="3"/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литературном языке.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Литературный язык — основа русского национального языка. Нормы литературного языка: произносительные (ор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фоэпические), морфологические, синтаксические, стилисти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ческие, орфографические, пунктуационные и др. 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ФОНЕТИКА. ГРАФИКА. ОРФОГРАФИЯ. ОРФОЭПИЯ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речи. Звуки речи и буквы. Алфавит.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фонетической транскрипции.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Гласные и согласные звуки.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переноса слов.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Ударение, его особенности в русском языке. Гласные ударные и безударные.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Выразительные средства фонетики.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орфограмме. Сильная и слабая позиция звука.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безударных гласных в корне.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Звонкие и глухие согласные звуки. Сонорные согласные. Шипящие согласные.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парных звонких и глухих согласных на конце и в середине слов перед согласными.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Твёрдые и мягкие согласные звуки.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Обозначение мягкости согласных на письме с помощью ь.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букв е, ё, ю, я.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разделительных ъ -и ъ.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гласных после шипящих.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мягкого знака после шипящих на конце слов.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гласных и а ы после ц.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Орфографический словарь.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нормы литературного произношения. Допустимые варианты орфоэпической нормы. Орфоэпический сло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варь.</w:t>
      </w:r>
    </w:p>
    <w:p w:rsidR="0031661B" w:rsidRPr="009C292C" w:rsidRDefault="0031661B" w:rsidP="003166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МОРФЕМИКА, СЛОВООБРАЗОВАНИЕ, ОРФОГРАФИЯ.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морфемике. Морфема — минимальная значимая единица языка. Основа слова и окончание. Корень слова. Однокоренные (родственные) слова. Приставки, суф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фиксы.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Словообразовательные и словоизменительные морфемы.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Словообразование. Основные способы образования слов. Богатство словообразовательной системы русского языка.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этимологического анализа слова.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Выразительные средства морфемики и словообразования.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сложных и сложносокращённых слов.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Чередование звуков в корне слова.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корней и приставок. Правописание без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ударных гласных в корне слова.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корней с чередованием гласных а — о.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корней с чередованием гласных е — 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согласных и гласных в приставках.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приставок, оканчивающихся на з (с).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приставок роз- (рос-) —раз- (рас-).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 ы после приставок, оканчивающихся на соглас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приставок при- и пре-.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Словообразовательные и этимологические словари рус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языка.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1661B" w:rsidRPr="009C292C" w:rsidRDefault="0031661B" w:rsidP="0031661B">
      <w:pPr>
        <w:widowControl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ЛЕКСИКОЛОГИЯ И ФРАЗЕОЛОГИЯ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лексикологии. Лексикология как раздел науки о языке. Лексика как словарный состав языка. Сло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варное богатство русского языка.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Лексическое значение слова. Основные способы его толко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Однозначные и многозначные слова.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Прямое и переносное значения слова. Основания для пе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реноса значения.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Изобразительные средства языка, основанные на употреб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лении слова в переносном значении.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Омонимы. Синонимы. Антонимы. Текстообразующая роль синонимов и антонимов (в том числе контекстуальных). Словари синонимов и антонимов.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Историческая изменчивость словарного состава языка. Образование новых слов и заимствование как основные пути пополнения словарного состава языка.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Старославянизмы. Их стилистические функции.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Исконно русские и заимствованные слова. Основные при чины заимствования слов. Основные языки-источники лексических заимствований в русском языке. Оценка речи с точки зрения целесообразности и уместности использования иноязычной речи. Словари иностранных слов и их использо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вание.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Устаревшие слова и неологизмы. Основные причины по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явления устаревших слов и неологизмов в процессе развития языка. Два типа устаревших слов: историзмы и архаизмы. Общеязыковые и индивидуально-авторские неологизмы. Наблюдение за использованием устаревших слов и неологиз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мов в текстах.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Нейтральные и стилистически окрашенные слова. Книж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слова и разговорные слова. Оценка собственной чужой речи с точки зрения уместности использования стилистиче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 окрашенной лексики в различных ситуациях речевого общения.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Общеупотребительная лексика и лексика ограниченного употребления. Диалектизмы, профессионализмы, жарго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низмы. Неоправданное расширение сферы употребления жаргонизмов в разговорной речи.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Фразеологизмы. Их отличие от свободных сочетаний слов. Особенности употребления фразеологизмов в речи. Вы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разительность фразеологизмов.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1661B" w:rsidRPr="009C292C" w:rsidRDefault="0031661B" w:rsidP="0031661B">
      <w:pPr>
        <w:keepNext/>
        <w:keepLines/>
        <w:widowControl w:val="0"/>
        <w:spacing w:after="0" w:line="240" w:lineRule="auto"/>
        <w:ind w:left="20" w:firstLine="52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bookmark10"/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  <w:bookmarkEnd w:id="4"/>
    </w:p>
    <w:p w:rsidR="0031661B" w:rsidRPr="009C292C" w:rsidRDefault="0031661B" w:rsidP="0031661B">
      <w:pPr>
        <w:widowControl w:val="0"/>
        <w:spacing w:after="0" w:line="240" w:lineRule="auto"/>
        <w:ind w:left="20" w:firstLine="5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31661B" w:rsidRPr="009C292C" w:rsidRDefault="0031661B" w:rsidP="0031661B">
      <w:pPr>
        <w:widowControl w:val="0"/>
        <w:spacing w:after="0" w:line="240" w:lineRule="auto"/>
        <w:ind w:lef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— один из богатейших языков мира.</w:t>
      </w:r>
    </w:p>
    <w:p w:rsidR="0031661B" w:rsidRPr="009C292C" w:rsidRDefault="0031661B" w:rsidP="0031661B">
      <w:pPr>
        <w:widowControl w:val="0"/>
        <w:spacing w:after="0" w:line="240" w:lineRule="auto"/>
        <w:ind w:lef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изученного в 5 классе.</w:t>
      </w:r>
    </w:p>
    <w:p w:rsidR="0031661B" w:rsidRPr="009C292C" w:rsidRDefault="0031661B" w:rsidP="0031661B">
      <w:pPr>
        <w:keepNext/>
        <w:keepLines/>
        <w:widowControl w:val="0"/>
        <w:spacing w:after="0" w:line="240" w:lineRule="auto"/>
        <w:ind w:left="20" w:firstLine="52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keepNext/>
        <w:keepLines/>
        <w:widowControl w:val="0"/>
        <w:spacing w:after="0" w:line="240" w:lineRule="auto"/>
        <w:ind w:left="20" w:firstLine="52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Грамматика</w:t>
      </w:r>
    </w:p>
    <w:p w:rsidR="0031661B" w:rsidRPr="009C292C" w:rsidRDefault="0031661B" w:rsidP="0031661B">
      <w:pPr>
        <w:widowControl w:val="0"/>
        <w:spacing w:after="0" w:line="240" w:lineRule="auto"/>
        <w:ind w:left="20"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left="20" w:firstLine="5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МОРФОЛОГИЯ</w:t>
      </w:r>
    </w:p>
    <w:p w:rsidR="0031661B" w:rsidRPr="009C292C" w:rsidRDefault="0031661B" w:rsidP="0031661B">
      <w:pPr>
        <w:widowControl w:val="0"/>
        <w:spacing w:after="0" w:line="240" w:lineRule="auto"/>
        <w:ind w:left="20" w:firstLine="5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ПОНЯТИЕ О МОРФОЛОГИИ</w:t>
      </w:r>
    </w:p>
    <w:p w:rsidR="0031661B" w:rsidRPr="009C292C" w:rsidRDefault="0031661B" w:rsidP="0031661B">
      <w:pPr>
        <w:widowControl w:val="0"/>
        <w:spacing w:after="0" w:line="240" w:lineRule="auto"/>
        <w:ind w:left="20" w:firstLine="5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частей речи в русском языке. Основания их выделения: общее грамматическое значение, морфологические признаки, синтаксическая роль. </w:t>
      </w:r>
      <w:r w:rsidRPr="009C292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речи самостоятельные и служебные.</w:t>
      </w:r>
    </w:p>
    <w:p w:rsidR="0031661B" w:rsidRPr="009C292C" w:rsidRDefault="0031661B" w:rsidP="0031661B">
      <w:pPr>
        <w:widowControl w:val="0"/>
        <w:spacing w:after="0" w:line="240" w:lineRule="auto"/>
        <w:ind w:left="20" w:firstLine="5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left="20" w:firstLine="5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САМОСТОЯТЕЛЬНЫЕ ЧАСТИ РЕЧИ</w:t>
      </w:r>
    </w:p>
    <w:p w:rsidR="0031661B" w:rsidRPr="009C292C" w:rsidRDefault="0031661B" w:rsidP="0031661B">
      <w:pPr>
        <w:widowControl w:val="0"/>
        <w:spacing w:after="0" w:line="240" w:lineRule="auto"/>
        <w:ind w:lef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ИМЯ СУЩЕСТВИТЕЛЬНОЕ</w:t>
      </w: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имени существительном.</w:t>
      </w: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Нарицательные и собственные имена существительные.</w:t>
      </w:r>
    </w:p>
    <w:p w:rsidR="0031661B" w:rsidRPr="009C292C" w:rsidRDefault="0031661B" w:rsidP="0031661B">
      <w:pPr>
        <w:widowControl w:val="0"/>
        <w:spacing w:after="0" w:line="240" w:lineRule="auto"/>
        <w:ind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собственных имён существительных (заглавная буква и кавычки).</w:t>
      </w:r>
    </w:p>
    <w:p w:rsidR="0031661B" w:rsidRPr="009C292C" w:rsidRDefault="0031661B" w:rsidP="0031661B">
      <w:pPr>
        <w:widowControl w:val="0"/>
        <w:spacing w:after="0" w:line="240" w:lineRule="auto"/>
        <w:ind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Одушевлённые и неодушевлённые имена существительные.</w:t>
      </w:r>
    </w:p>
    <w:p w:rsidR="0031661B" w:rsidRPr="009C292C" w:rsidRDefault="0031661B" w:rsidP="0031661B">
      <w:pPr>
        <w:widowControl w:val="0"/>
        <w:spacing w:after="0" w:line="240" w:lineRule="auto"/>
        <w:ind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 как постоянный признак имён существительных. Число имён существительных.</w:t>
      </w:r>
    </w:p>
    <w:p w:rsidR="0031661B" w:rsidRPr="009C292C" w:rsidRDefault="0031661B" w:rsidP="0031661B">
      <w:pPr>
        <w:widowControl w:val="0"/>
        <w:spacing w:after="0" w:line="240" w:lineRule="auto"/>
        <w:ind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Существительные, имеющие форму только единственного или только множественного числа.</w:t>
      </w:r>
    </w:p>
    <w:p w:rsidR="0031661B" w:rsidRPr="009C292C" w:rsidRDefault="0031661B" w:rsidP="0031661B">
      <w:pPr>
        <w:widowControl w:val="0"/>
        <w:spacing w:after="0" w:line="240" w:lineRule="auto"/>
        <w:ind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падежей в русском языке и типы склонения имён существительных.</w:t>
      </w: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Склонение существительных в единственном числе.</w:t>
      </w: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Склонение существительных во множественном числе.</w:t>
      </w:r>
    </w:p>
    <w:p w:rsidR="0031661B" w:rsidRPr="009C292C" w:rsidRDefault="0031661B" w:rsidP="0031661B">
      <w:pPr>
        <w:widowControl w:val="0"/>
        <w:spacing w:after="0" w:line="240" w:lineRule="auto"/>
        <w:ind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Правописание </w:t>
      </w:r>
      <w:r w:rsidRPr="009C29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t xml:space="preserve">ь </w:t>
      </w:r>
      <w:r w:rsidRPr="009C292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9C29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t xml:space="preserve"> ов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9C29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t xml:space="preserve">ев </w:t>
      </w:r>
      <w:r w:rsidRPr="009C292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</w:t>
      </w:r>
      <w:r w:rsidRPr="009C29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родительном падеже множественного числа после шипящих и </w:t>
      </w:r>
      <w:r w:rsidRPr="009C29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t>ц.</w:t>
      </w: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Разносклоняемые имена существительные.</w:t>
      </w: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Правописание суффикса </w:t>
      </w:r>
      <w:r w:rsidRPr="009C29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t>-ен-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существительных на </w:t>
      </w:r>
      <w:r w:rsidRPr="009C29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t>-мя.</w:t>
      </w: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Неизменяемые существительные.</w:t>
      </w:r>
    </w:p>
    <w:p w:rsidR="0031661B" w:rsidRPr="009C292C" w:rsidRDefault="0031661B" w:rsidP="0031661B">
      <w:pPr>
        <w:widowControl w:val="0"/>
        <w:spacing w:after="0" w:line="240" w:lineRule="auto"/>
        <w:ind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Словообразование имён существительных с помощью суффиксов, приставок.</w:t>
      </w:r>
    </w:p>
    <w:p w:rsidR="0031661B" w:rsidRPr="009C292C" w:rsidRDefault="0031661B" w:rsidP="0031661B">
      <w:pPr>
        <w:widowControl w:val="0"/>
        <w:spacing w:after="0" w:line="240" w:lineRule="auto"/>
        <w:ind w:right="20" w:firstLine="5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Правописание суффиксов </w:t>
      </w:r>
      <w:r w:rsidRPr="009C29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t xml:space="preserve">-ик-, -ек-; -ок-, -ек-; -оньк- </w:t>
      </w:r>
      <w:r w:rsidRPr="009C29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  <w:lang w:eastAsia="ru-RU"/>
        </w:rPr>
        <w:t xml:space="preserve">(-онок-), </w:t>
      </w:r>
      <w:r w:rsidRPr="009C29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t>-еньк-</w:t>
      </w:r>
      <w:r w:rsidRPr="009C29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после шипящих; суффиксов </w:t>
      </w:r>
      <w:r w:rsidRPr="009C29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t>-чик-, -щик-.</w:t>
      </w: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Правописание </w:t>
      </w:r>
      <w:r w:rsidRPr="009C29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t>не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именами существительными.</w:t>
      </w: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сложных имён существительных.</w:t>
      </w: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</w:t>
      </w: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глаголе.</w:t>
      </w: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глагола в речи. Группы глаголов по значению.</w:t>
      </w: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Правописание </w:t>
      </w:r>
      <w:r w:rsidRPr="009C29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t>не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глаголами.</w:t>
      </w:r>
    </w:p>
    <w:p w:rsidR="0031661B" w:rsidRPr="009C292C" w:rsidRDefault="0031661B" w:rsidP="0031661B">
      <w:pPr>
        <w:widowControl w:val="0"/>
        <w:spacing w:after="0" w:line="240" w:lineRule="auto"/>
        <w:ind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Инфинитив. Суффиксы инфинитива. Основа инфинитива.</w:t>
      </w: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Буква </w:t>
      </w:r>
      <w:r w:rsidRPr="009C29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t>ь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инфинитиве.</w:t>
      </w:r>
    </w:p>
    <w:p w:rsidR="0031661B" w:rsidRPr="009C292C" w:rsidRDefault="0031661B" w:rsidP="0031661B">
      <w:pPr>
        <w:widowControl w:val="0"/>
        <w:spacing w:after="0" w:line="240" w:lineRule="auto"/>
        <w:ind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Возвратные глаголы. Добавочные смысловые оттенки возвратных глаголов. Правописание </w:t>
      </w:r>
      <w:r w:rsidRPr="009C29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t>-тся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9C29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t>-ться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глаголах.</w:t>
      </w:r>
    </w:p>
    <w:p w:rsidR="0031661B" w:rsidRPr="009C292C" w:rsidRDefault="0031661B" w:rsidP="0031661B">
      <w:pPr>
        <w:widowControl w:val="0"/>
        <w:spacing w:after="0" w:line="240" w:lineRule="auto"/>
        <w:ind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 совершенного и несовершенного вида. Их значение и образование.</w:t>
      </w:r>
    </w:p>
    <w:p w:rsidR="0031661B" w:rsidRPr="009C292C" w:rsidRDefault="0031661B" w:rsidP="0031661B">
      <w:pPr>
        <w:widowControl w:val="0"/>
        <w:tabs>
          <w:tab w:val="left" w:leader="hyphen" w:pos="6362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Правописание корней </w:t>
      </w:r>
      <w:r w:rsidRPr="009C29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t xml:space="preserve">–бир- – </w:t>
      </w:r>
      <w:r w:rsidRPr="009C29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C29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t>бер-, -мир- –</w:t>
      </w:r>
      <w:r w:rsidRPr="009C29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C29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t>мер-, -тир</w:t>
      </w:r>
      <w:r w:rsidRPr="009C29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- – </w:t>
      </w:r>
      <w:r w:rsidRPr="009C292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-тер- и др.</w:t>
      </w: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Наклонение глагола.</w:t>
      </w: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Изъявительное наклонение.</w:t>
      </w:r>
    </w:p>
    <w:p w:rsidR="0031661B" w:rsidRPr="009C292C" w:rsidRDefault="0031661B" w:rsidP="0031661B">
      <w:pPr>
        <w:widowControl w:val="0"/>
        <w:spacing w:after="0" w:line="240" w:lineRule="auto"/>
        <w:ind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прошедшего, настоящего и будущего времени глагола в изъявительном наклонении. Их значение.</w:t>
      </w:r>
    </w:p>
    <w:p w:rsidR="0031661B" w:rsidRPr="009C292C" w:rsidRDefault="0031661B" w:rsidP="0031661B">
      <w:pPr>
        <w:widowControl w:val="0"/>
        <w:spacing w:after="0" w:line="240" w:lineRule="auto"/>
        <w:ind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Прошедшее время. Значение, образование и изменение глаголов прошедшего времени.</w:t>
      </w:r>
    </w:p>
    <w:p w:rsidR="0031661B" w:rsidRPr="009C292C" w:rsidRDefault="0031661B" w:rsidP="0031661B">
      <w:pPr>
        <w:widowControl w:val="0"/>
        <w:spacing w:after="0" w:line="240" w:lineRule="auto"/>
        <w:ind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Правописание глагольных суффиксов, стоящих перед </w:t>
      </w:r>
      <w:r w:rsidRPr="009C29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t xml:space="preserve">-л-, 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глаголах прошедшего времени.</w:t>
      </w:r>
    </w:p>
    <w:p w:rsidR="0031661B" w:rsidRPr="009C292C" w:rsidRDefault="0031661B" w:rsidP="0031661B">
      <w:pPr>
        <w:widowControl w:val="0"/>
        <w:spacing w:after="0" w:line="240" w:lineRule="auto"/>
        <w:ind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гласных в окончаниях глаголов прошедшего времени.</w:t>
      </w:r>
    </w:p>
    <w:p w:rsidR="0031661B" w:rsidRPr="009C292C" w:rsidRDefault="0031661B" w:rsidP="0031661B">
      <w:pPr>
        <w:widowControl w:val="0"/>
        <w:spacing w:after="0" w:line="240" w:lineRule="auto"/>
        <w:ind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и будущее время. Образование настоящего и будущего времени от глаголов совершенного и несовершенного вида. Изменение глаголов настоящего и будущего времени по лицам и числам. Основа настоящего (будущего) времени.</w:t>
      </w:r>
    </w:p>
    <w:p w:rsidR="0031661B" w:rsidRPr="009C292C" w:rsidRDefault="0031661B" w:rsidP="0031661B">
      <w:pPr>
        <w:widowControl w:val="0"/>
        <w:spacing w:after="0" w:line="240" w:lineRule="auto"/>
        <w:ind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глаголов в форме настоящего и будущего времени в значении прошедшего времени.</w:t>
      </w: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 и число глаголов. Значение 1, 2, 3-го лица.</w:t>
      </w: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Буква </w:t>
      </w:r>
      <w:r w:rsidRPr="009C29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t>ь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формах глагола 2-го лица единственного числа.</w:t>
      </w:r>
    </w:p>
    <w:p w:rsidR="0031661B" w:rsidRPr="009C292C" w:rsidRDefault="0031661B" w:rsidP="0031661B">
      <w:pPr>
        <w:widowControl w:val="0"/>
        <w:spacing w:after="0" w:line="240" w:lineRule="auto"/>
        <w:ind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Спряжение глаголов. Окончания глаголов I и II спряжения. Разноспрягаемые глаголы.</w:t>
      </w: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Буквы </w:t>
      </w:r>
      <w:r w:rsidRPr="009C29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t>е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9C29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t>и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окончаниях глаголов I и II спряжения.</w:t>
      </w:r>
    </w:p>
    <w:p w:rsidR="0031661B" w:rsidRPr="009C292C" w:rsidRDefault="0031661B" w:rsidP="0031661B">
      <w:pPr>
        <w:widowControl w:val="0"/>
        <w:spacing w:after="0" w:line="240" w:lineRule="auto"/>
        <w:ind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Условное наклонение глаголов. Значение, образование, изменение и употребление глаголов в условном наклонении.</w:t>
      </w: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Правописание </w:t>
      </w:r>
      <w:r w:rsidRPr="009C29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t>бы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глаголами в условном наклонении.</w:t>
      </w:r>
    </w:p>
    <w:p w:rsidR="0031661B" w:rsidRPr="009C292C" w:rsidRDefault="0031661B" w:rsidP="0031661B">
      <w:pPr>
        <w:widowControl w:val="0"/>
        <w:spacing w:after="0" w:line="240" w:lineRule="auto"/>
        <w:ind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Повелительное наклонение. Значение, образование и употребление глаголов в повелительном наклонении.</w:t>
      </w: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глаголов в повелительном наклонении.</w:t>
      </w:r>
    </w:p>
    <w:p w:rsidR="0031661B" w:rsidRPr="009C292C" w:rsidRDefault="0031661B" w:rsidP="0031661B">
      <w:pPr>
        <w:widowControl w:val="0"/>
        <w:spacing w:after="0" w:line="240" w:lineRule="auto"/>
        <w:ind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Безличные глаголы. Их значение и употребление в предложениях с одним главным членом.</w:t>
      </w:r>
    </w:p>
    <w:p w:rsidR="0031661B" w:rsidRPr="009C292C" w:rsidRDefault="0031661B" w:rsidP="0031661B">
      <w:pPr>
        <w:widowControl w:val="0"/>
        <w:spacing w:after="0" w:line="240" w:lineRule="auto"/>
        <w:ind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Словообразование глаголов. Образование глаголов с помощью приставок и суффиксов.</w:t>
      </w:r>
    </w:p>
    <w:p w:rsidR="0031661B" w:rsidRPr="009C292C" w:rsidRDefault="0031661B" w:rsidP="0031661B">
      <w:pPr>
        <w:widowControl w:val="0"/>
        <w:spacing w:after="0" w:line="240" w:lineRule="auto"/>
        <w:ind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Правописание гласных в суффиксах </w:t>
      </w:r>
      <w:r w:rsidRPr="009C29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t>-ыва- (-ива-), -ова- (-ева-).</w:t>
      </w: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ПРИЛАГАТЕЛЬНОЕ</w:t>
      </w: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имени прилагательном.</w:t>
      </w:r>
    </w:p>
    <w:p w:rsidR="0031661B" w:rsidRPr="009C292C" w:rsidRDefault="0031661B" w:rsidP="0031661B">
      <w:pPr>
        <w:widowControl w:val="0"/>
        <w:spacing w:after="0" w:line="240" w:lineRule="auto"/>
        <w:ind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прилагательных в речи. Разряды прилагательных по значению.</w:t>
      </w:r>
    </w:p>
    <w:p w:rsidR="0031661B" w:rsidRPr="009C292C" w:rsidRDefault="0031661B" w:rsidP="0031661B">
      <w:pPr>
        <w:widowControl w:val="0"/>
        <w:spacing w:after="0" w:line="240" w:lineRule="auto"/>
        <w:ind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Качественные и относительные прилагательные. Грамматические особенности качественных имён прилагательных.</w:t>
      </w:r>
    </w:p>
    <w:p w:rsidR="0031661B" w:rsidRPr="009C292C" w:rsidRDefault="0031661B" w:rsidP="0031661B">
      <w:pPr>
        <w:widowControl w:val="0"/>
        <w:spacing w:after="0" w:line="240" w:lineRule="auto"/>
        <w:ind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Полные и краткие имена прилагательные. Изменение кратких прилагательных по числам и родам в единственном числе. Употребление кратких имён прилагательных в роли сказуемых.</w:t>
      </w:r>
    </w:p>
    <w:p w:rsidR="0031661B" w:rsidRPr="009C292C" w:rsidRDefault="0031661B" w:rsidP="0031661B">
      <w:pPr>
        <w:widowControl w:val="0"/>
        <w:spacing w:after="0" w:line="240" w:lineRule="auto"/>
        <w:ind w:firstLine="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кратких имён прилагательных с основой на шипящую.</w:t>
      </w: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Склонение полных прилагательных.</w:t>
      </w:r>
    </w:p>
    <w:p w:rsidR="0031661B" w:rsidRPr="009C292C" w:rsidRDefault="0031661B" w:rsidP="0031661B">
      <w:pPr>
        <w:widowControl w:val="0"/>
        <w:spacing w:after="0" w:line="240" w:lineRule="auto"/>
        <w:ind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падежных окончаний имён прилагательных.</w:t>
      </w:r>
    </w:p>
    <w:p w:rsidR="0031661B" w:rsidRPr="009C292C" w:rsidRDefault="0031661B" w:rsidP="0031661B">
      <w:pPr>
        <w:widowControl w:val="0"/>
        <w:spacing w:after="0" w:line="240" w:lineRule="auto"/>
        <w:ind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Правописание букв </w:t>
      </w:r>
      <w:r w:rsidRPr="009C29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t>о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9C29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t>е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окончаниях прилагательных после шипящих.</w:t>
      </w:r>
    </w:p>
    <w:p w:rsidR="0031661B" w:rsidRPr="009C292C" w:rsidRDefault="0031661B" w:rsidP="0031661B">
      <w:pPr>
        <w:widowControl w:val="0"/>
        <w:spacing w:after="0" w:line="240" w:lineRule="auto"/>
        <w:ind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Имена прилагательные с суффиксом </w:t>
      </w:r>
      <w:r w:rsidRPr="009C29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t>-ий.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падежных окончаний этих прилагательных.</w:t>
      </w:r>
    </w:p>
    <w:p w:rsidR="0031661B" w:rsidRPr="009C292C" w:rsidRDefault="0031661B" w:rsidP="0031661B">
      <w:pPr>
        <w:widowControl w:val="0"/>
        <w:spacing w:after="0" w:line="240" w:lineRule="auto"/>
        <w:ind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Правописание падежных окончаний имён прилагательных типа </w:t>
      </w:r>
      <w:r w:rsidRPr="009C29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t>лисий.</w:t>
      </w: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Прилагательные с суффиксами </w:t>
      </w:r>
      <w:r w:rsidRPr="009C29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t>-ин- (-ын-), -ов- (-ев-).</w:t>
      </w:r>
    </w:p>
    <w:p w:rsidR="0031661B" w:rsidRPr="009C292C" w:rsidRDefault="0031661B" w:rsidP="0031661B">
      <w:pPr>
        <w:widowControl w:val="0"/>
        <w:spacing w:after="0" w:line="240" w:lineRule="auto"/>
        <w:ind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Степени сравнения имён прилагательных. Значение, образование и изменение прилагательных в сравнительной и превосходной степени. Употребление прилагательных в роли определений и сказуемых.</w:t>
      </w:r>
    </w:p>
    <w:p w:rsidR="0031661B" w:rsidRPr="009C292C" w:rsidRDefault="0031661B" w:rsidP="0031661B">
      <w:pPr>
        <w:widowControl w:val="0"/>
        <w:spacing w:after="0" w:line="240" w:lineRule="auto"/>
        <w:ind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Словообразование имён прилагательных с помощью суффиксов, приставок и сложения основ.</w:t>
      </w: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 две буквы </w:t>
      </w:r>
      <w:r w:rsidRPr="009C29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t>н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суффиксах прилагательных.</w:t>
      </w: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Правописание суффиксов </w:t>
      </w:r>
      <w:r w:rsidRPr="009C29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t>-к-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9C29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t>-ск-.</w:t>
      </w: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Правописание </w:t>
      </w:r>
      <w:r w:rsidRPr="009C29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t>не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прилагательными.</w:t>
      </w: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Слитное и дефисное написание сложных прилагательных.</w:t>
      </w:r>
    </w:p>
    <w:p w:rsidR="0031661B" w:rsidRPr="009C292C" w:rsidRDefault="0031661B" w:rsidP="0031661B">
      <w:pPr>
        <w:widowControl w:val="0"/>
        <w:spacing w:after="0" w:line="240" w:lineRule="auto"/>
        <w:ind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употребления разных форм прилагательных в</w:t>
      </w: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стилях и жанрах речи.</w:t>
      </w: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ЧИСЛИТЕЛЬНОЕ</w:t>
      </w:r>
    </w:p>
    <w:p w:rsidR="0031661B" w:rsidRPr="009C292C" w:rsidRDefault="0031661B" w:rsidP="0031661B">
      <w:pPr>
        <w:widowControl w:val="0"/>
        <w:spacing w:after="0" w:line="240" w:lineRule="auto"/>
        <w:ind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имени числительном. Роль числительных в речи.</w:t>
      </w: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 числительные простые, сложные и составные.</w:t>
      </w:r>
    </w:p>
    <w:p w:rsidR="0031661B" w:rsidRPr="009C292C" w:rsidRDefault="0031661B" w:rsidP="0031661B">
      <w:pPr>
        <w:widowControl w:val="0"/>
        <w:spacing w:after="0" w:line="240" w:lineRule="auto"/>
        <w:ind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Правописание гласной </w:t>
      </w:r>
      <w:r w:rsidRPr="009C29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t>и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сложных прилагательных, в состав которых входят числительные.</w:t>
      </w: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удвоенной согласной в числительных.</w:t>
      </w: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мягкого знака в числительных.</w:t>
      </w:r>
    </w:p>
    <w:p w:rsidR="0031661B" w:rsidRPr="009C292C" w:rsidRDefault="0031661B" w:rsidP="0031661B">
      <w:pPr>
        <w:widowControl w:val="0"/>
        <w:spacing w:after="0" w:line="240" w:lineRule="auto"/>
        <w:ind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Количественные числительные, их значение, склонение, особенности употребления в словосочетании.</w:t>
      </w:r>
    </w:p>
    <w:p w:rsidR="0031661B" w:rsidRPr="009C292C" w:rsidRDefault="0031661B" w:rsidP="0031661B">
      <w:pPr>
        <w:widowControl w:val="0"/>
        <w:spacing w:after="0" w:line="240" w:lineRule="auto"/>
        <w:ind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Собирательные числительные, их значение, склонение и употребление.</w:t>
      </w: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Порядковые числительные, их значение и изменение.</w:t>
      </w:r>
    </w:p>
    <w:p w:rsidR="0031661B" w:rsidRPr="009C292C" w:rsidRDefault="0031661B" w:rsidP="0031661B">
      <w:pPr>
        <w:widowControl w:val="0"/>
        <w:spacing w:after="0" w:line="240" w:lineRule="auto"/>
        <w:ind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прописной буквы в датах, обозначающих праздники.</w:t>
      </w: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Дробные числительные, их значение и изменение.</w:t>
      </w: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падежных окончаний имён числительных.</w:t>
      </w: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НАРЕЧИЕ</w:t>
      </w: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наречии как части речи.</w:t>
      </w: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наречий в речи.</w:t>
      </w:r>
    </w:p>
    <w:p w:rsidR="0031661B" w:rsidRPr="009C292C" w:rsidRDefault="0031661B" w:rsidP="0031661B">
      <w:pPr>
        <w:widowControl w:val="0"/>
        <w:spacing w:after="0" w:line="240" w:lineRule="auto"/>
        <w:ind w:right="2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группы наречий по значению: наречия образа действия, меры и степени, места, времени, причины, цели. |</w:t>
      </w: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 сравнения наречий.</w:t>
      </w:r>
    </w:p>
    <w:p w:rsidR="0031661B" w:rsidRPr="009C292C" w:rsidRDefault="0031661B" w:rsidP="0031661B">
      <w:pPr>
        <w:widowControl w:val="0"/>
        <w:tabs>
          <w:tab w:val="center" w:pos="3812"/>
        </w:tabs>
        <w:spacing w:after="0" w:line="240" w:lineRule="auto"/>
        <w:ind w:right="2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Словообразование наречий с помощью приставок и суффиксов.</w:t>
      </w: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Правописание суффиксов -о </w:t>
      </w:r>
      <w:r w:rsidRPr="009C29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t>е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шипящих.</w:t>
      </w:r>
    </w:p>
    <w:p w:rsidR="0031661B" w:rsidRPr="009C292C" w:rsidRDefault="0031661B" w:rsidP="0031661B">
      <w:pPr>
        <w:widowControl w:val="0"/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Правописание </w:t>
      </w:r>
      <w:r w:rsidRPr="009C29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0"/>
          <w:sz w:val="28"/>
          <w:szCs w:val="28"/>
          <w:lang w:eastAsia="ru-RU"/>
        </w:rPr>
        <w:t>н</w:t>
      </w:r>
      <w:r w:rsidRPr="009C292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и </w:t>
      </w:r>
      <w:r w:rsidRPr="009C29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0"/>
          <w:sz w:val="28"/>
          <w:szCs w:val="28"/>
          <w:lang w:eastAsia="ru-RU"/>
        </w:rPr>
        <w:t xml:space="preserve">нн </w:t>
      </w:r>
      <w:r w:rsidRPr="009C292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в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наречиях на -о.</w:t>
      </w:r>
    </w:p>
    <w:p w:rsidR="0031661B" w:rsidRPr="009C292C" w:rsidRDefault="0031661B" w:rsidP="0031661B">
      <w:pPr>
        <w:widowControl w:val="0"/>
        <w:spacing w:after="0" w:line="240" w:lineRule="auto"/>
        <w:ind w:right="2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Правописание наречий с приставками </w:t>
      </w:r>
      <w:r w:rsidRPr="009C29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с-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C29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t>из-, до-, в-, на-, за-.</w:t>
      </w:r>
    </w:p>
    <w:p w:rsidR="0031661B" w:rsidRPr="009C292C" w:rsidRDefault="0031661B" w:rsidP="0031661B">
      <w:pPr>
        <w:widowControl w:val="0"/>
        <w:spacing w:after="0" w:line="240" w:lineRule="auto"/>
        <w:ind w:right="2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Дефисное написание наречий с приставками </w:t>
      </w:r>
      <w:r w:rsidRPr="009C29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t>по-, в- (во-),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наречий, образованных повтором слов.</w:t>
      </w:r>
    </w:p>
    <w:p w:rsidR="0031661B" w:rsidRPr="009C292C" w:rsidRDefault="0031661B" w:rsidP="0031661B">
      <w:pPr>
        <w:widowControl w:val="0"/>
        <w:spacing w:after="0" w:line="240" w:lineRule="auto"/>
        <w:ind w:right="2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Словообразование наречий путём перехода слов из одной части речи в другую.</w:t>
      </w:r>
    </w:p>
    <w:p w:rsidR="0031661B" w:rsidRPr="009C292C" w:rsidRDefault="0031661B" w:rsidP="0031661B">
      <w:pPr>
        <w:widowControl w:val="0"/>
        <w:spacing w:after="0" w:line="240" w:lineRule="auto"/>
        <w:ind w:right="2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Мягкий знак на конце наречий после шипящих. Слитное и раздельное написание наречий (по списку).</w:t>
      </w: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 СОСТОЯНИЯ</w:t>
      </w:r>
    </w:p>
    <w:p w:rsidR="0031661B" w:rsidRPr="009C292C" w:rsidRDefault="0031661B" w:rsidP="0031661B">
      <w:pPr>
        <w:widowControl w:val="0"/>
        <w:spacing w:after="0" w:line="240" w:lineRule="auto"/>
        <w:ind w:right="2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словах категории состояния. Признаки слов категории состояния: общее грамматическое значение состояния, неизменяемость, синтаксическая функция — сказуемое в безличных предложениях.</w:t>
      </w:r>
    </w:p>
    <w:p w:rsidR="0031661B" w:rsidRPr="009C292C" w:rsidRDefault="0031661B" w:rsidP="0031661B">
      <w:pPr>
        <w:widowControl w:val="0"/>
        <w:spacing w:after="0" w:line="240" w:lineRule="auto"/>
        <w:ind w:right="2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слов категории состояния по значению. Сходство и различие наречий и слов категории состояния.</w:t>
      </w: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МЕСТОИМЕНИЕ</w:t>
      </w:r>
    </w:p>
    <w:p w:rsidR="0031661B" w:rsidRPr="009C292C" w:rsidRDefault="0031661B" w:rsidP="0031661B">
      <w:pPr>
        <w:widowControl w:val="0"/>
        <w:spacing w:after="0" w:line="240" w:lineRule="auto"/>
        <w:ind w:right="2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 выделения местоимения как части речи: особое грамматическое значение (обозначает не называя, а указывая). Роль местоимений в речи.</w:t>
      </w:r>
    </w:p>
    <w:p w:rsidR="0031661B" w:rsidRPr="009C292C" w:rsidRDefault="0031661B" w:rsidP="0031661B">
      <w:pPr>
        <w:widowControl w:val="0"/>
        <w:spacing w:after="0" w:line="240" w:lineRule="auto"/>
        <w:ind w:right="2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Соотносительность местоимений с другими частями речи (с существительными, прилагательными, числительными, наречиями). Изменяемые и неизменяемые местоимения.</w:t>
      </w:r>
    </w:p>
    <w:p w:rsidR="0031661B" w:rsidRPr="009C292C" w:rsidRDefault="0031661B" w:rsidP="0031661B">
      <w:pPr>
        <w:widowControl w:val="0"/>
        <w:spacing w:after="0" w:line="240" w:lineRule="auto"/>
        <w:ind w:right="2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Разряды местоимений по значению и грамматическим свойствам.</w:t>
      </w:r>
    </w:p>
    <w:p w:rsidR="0031661B" w:rsidRPr="009C292C" w:rsidRDefault="0031661B" w:rsidP="0031661B">
      <w:pPr>
        <w:widowControl w:val="0"/>
        <w:spacing w:after="0" w:line="240" w:lineRule="auto"/>
        <w:ind w:right="2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местоимения, их значение, изменение и роль в предложении.</w:t>
      </w: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местоимения с предлогами.</w:t>
      </w: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Прописная буква в формах вежливости.</w:t>
      </w:r>
    </w:p>
    <w:p w:rsidR="0031661B" w:rsidRPr="009C292C" w:rsidRDefault="0031661B" w:rsidP="0031661B">
      <w:pPr>
        <w:widowControl w:val="0"/>
        <w:spacing w:after="0" w:line="240" w:lineRule="auto"/>
        <w:ind w:right="2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Возвратное местоимение </w:t>
      </w:r>
      <w:r w:rsidRPr="009C29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t>себя: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значение, формы изменения, роль в предложении.</w:t>
      </w:r>
    </w:p>
    <w:p w:rsidR="0031661B" w:rsidRPr="009C292C" w:rsidRDefault="0031661B" w:rsidP="0031661B">
      <w:pPr>
        <w:widowControl w:val="0"/>
        <w:tabs>
          <w:tab w:val="right" w:pos="5023"/>
          <w:tab w:val="right" w:pos="6353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Притяжательные местоимения: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значение,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изменение и роль в предложении.</w:t>
      </w:r>
    </w:p>
    <w:p w:rsidR="0031661B" w:rsidRPr="009C292C" w:rsidRDefault="0031661B" w:rsidP="0031661B">
      <w:pPr>
        <w:widowControl w:val="0"/>
        <w:spacing w:after="0" w:line="240" w:lineRule="auto"/>
        <w:ind w:right="2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Вопросительные местоимения: значение, изменяемые и неизменяемые, роль в предложении.</w:t>
      </w:r>
    </w:p>
    <w:p w:rsidR="0031661B" w:rsidRPr="009C292C" w:rsidRDefault="0031661B" w:rsidP="0031661B">
      <w:pPr>
        <w:widowControl w:val="0"/>
        <w:spacing w:after="0" w:line="240" w:lineRule="auto"/>
        <w:ind w:right="2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Относительные местоимения: значение, изменяемые и неизменяемые, роль в предложении.</w:t>
      </w:r>
    </w:p>
    <w:p w:rsidR="0031661B" w:rsidRPr="009C292C" w:rsidRDefault="0031661B" w:rsidP="0031661B">
      <w:pPr>
        <w:widowControl w:val="0"/>
        <w:spacing w:after="0" w:line="240" w:lineRule="auto"/>
        <w:ind w:right="4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Запятая между частями сложного предложения, соединёнными относительным местоимением.</w:t>
      </w:r>
    </w:p>
    <w:p w:rsidR="0031661B" w:rsidRPr="009C292C" w:rsidRDefault="0031661B" w:rsidP="0031661B">
      <w:pPr>
        <w:widowControl w:val="0"/>
        <w:spacing w:after="0" w:line="240" w:lineRule="auto"/>
        <w:ind w:right="4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Неопределённые местоимения: значение, деление на изменяемые и неизменяемые, роль в предложении; синонимия неопределённых местоимений.</w:t>
      </w:r>
    </w:p>
    <w:p w:rsidR="0031661B" w:rsidRPr="009C292C" w:rsidRDefault="0031661B" w:rsidP="0031661B">
      <w:pPr>
        <w:widowControl w:val="0"/>
        <w:spacing w:after="0" w:line="240" w:lineRule="auto"/>
        <w:ind w:right="4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Правописание неопределённых местоимений с морфемами </w:t>
      </w:r>
      <w:r w:rsidRPr="009C29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t>кое-, -то, -либо, -нибудь.</w:t>
      </w: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Правописание </w:t>
      </w:r>
      <w:r w:rsidRPr="009C29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t>не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неопределённых местоимениях.</w:t>
      </w:r>
    </w:p>
    <w:p w:rsidR="0031661B" w:rsidRPr="009C292C" w:rsidRDefault="0031661B" w:rsidP="0031661B">
      <w:pPr>
        <w:widowControl w:val="0"/>
        <w:spacing w:after="0" w:line="240" w:lineRule="auto"/>
        <w:ind w:right="4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Отрицательные местоимения: значение, деление на изменяемые и неизменяемые, роль в предложении.</w:t>
      </w: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Правописание </w:t>
      </w:r>
      <w:r w:rsidRPr="009C29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t xml:space="preserve">не </w:t>
      </w:r>
      <w:r w:rsidRPr="009C292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9C29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t xml:space="preserve"> ни </w:t>
      </w:r>
      <w:r w:rsidRPr="009C292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отрицательных местоимениях.</w:t>
      </w:r>
    </w:p>
    <w:p w:rsidR="0031661B" w:rsidRPr="009C292C" w:rsidRDefault="0031661B" w:rsidP="0031661B">
      <w:pPr>
        <w:widowControl w:val="0"/>
        <w:spacing w:after="0" w:line="240" w:lineRule="auto"/>
        <w:ind w:right="4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Определительные местоимения: значение, деление на изменяемые и неизменяемые, роль в предложении.</w:t>
      </w:r>
    </w:p>
    <w:p w:rsidR="0031661B" w:rsidRPr="009C292C" w:rsidRDefault="0031661B" w:rsidP="0031661B">
      <w:pPr>
        <w:widowControl w:val="0"/>
        <w:spacing w:after="0" w:line="240" w:lineRule="auto"/>
        <w:ind w:right="4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Указательные местоимения: значение, деление на изменяемые и неизменяемые, роль в предложении.</w:t>
      </w:r>
    </w:p>
    <w:p w:rsidR="0031661B" w:rsidRPr="009C292C" w:rsidRDefault="0031661B" w:rsidP="0031661B">
      <w:pPr>
        <w:widowControl w:val="0"/>
        <w:spacing w:after="0" w:line="240" w:lineRule="auto"/>
        <w:ind w:right="4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Правописание местоимений-наречий </w:t>
      </w:r>
      <w:r w:rsidRPr="009C29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t>потому, затем, отсюда, поэтому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31661B" w:rsidRPr="009C292C" w:rsidRDefault="0031661B" w:rsidP="0031661B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" w:name="bookmark12"/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</w:t>
      </w:r>
      <w:bookmarkEnd w:id="5"/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Литературный русский язык. Нормы литературного языка, их изменчивость.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изученного в 5—6 классах.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ПРИЧАСТИЕ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причастии: общее грамматическое значение, морфологические и синтаксические признаки.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прилагательного у причастия: изменение по ро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дам, числам и падежам; согласование с существительным; наличие полной и краткой форм, их роль в предложении.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глагола у причастия: возвратность, вид, время (кроме будущего).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Действительные и страдательные причастия.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Причастный оборот.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запятыми причастного оборота, стоящего пос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 определяемого слова.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Словообразование действительных причастий.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гласных в суффиксах действительных при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частий настоящего времени.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гласных перед суффиксами -вш- и -ш-.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Словообразование страдательных причастий.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гласных в суффиксах страдательных при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частий настоящего времени.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согласных в суффиксах страдательных причастий прошедшего времени. ,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е — ё после шипящих в суффиксах страда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тельных причастий прошедшего времени.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н в кратких формах страдательных причас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тий.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гласных в причастиях перед нн и н.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нн в причастиях и к в омонимичных при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лагательных.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не с причастиями.</w:t>
      </w:r>
    </w:p>
    <w:p w:rsidR="0031661B" w:rsidRPr="009C292C" w:rsidRDefault="0031661B" w:rsidP="0031661B">
      <w:pPr>
        <w:widowControl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ДЕЕПРИЧАСТИЕ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деепричастии: общее грамматическое значе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морфологические и синтаксические признаки.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Признаки глагола и наречия у деепричастия.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не с деепричастиями.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Деепричастный оборот.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запятыми деепричастного оборота.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Словообразование деепричастий несовершенного и совер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шенного вида.</w:t>
      </w:r>
    </w:p>
    <w:p w:rsidR="0031661B" w:rsidRPr="009C292C" w:rsidRDefault="0031661B" w:rsidP="003166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 СЛОВ ИЗ ОДНИХ САМОСТОЯТЕЛЬНЫХ ЧАСТЕЙ РЕЧИ В ДРУГИЕ </w:t>
      </w:r>
    </w:p>
    <w:p w:rsidR="0031661B" w:rsidRPr="009C292C" w:rsidRDefault="0031661B" w:rsidP="0031661B">
      <w:pPr>
        <w:widowControl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СЛУЖЕБНЫЕ ЧАСТИ РЕЧИ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понятие о служебных частях речи.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ПРЕДЛОГ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предлоге. Назначение предлогов в речи.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Разряды предлогов по значению. Многозначность некото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рых предлогов.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предлогов по происхождению: непроизводные и производные.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и составные предлоги.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других частей речи в предлоги (в течение, в про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должение, рядом с, несмотря на и др.).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Раздельное написание производных предлогов.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Слитное написание производных предлогов.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 е на конце предлогов в течение, в продолжение, вследствие.</w:t>
      </w:r>
    </w:p>
    <w:p w:rsidR="0031661B" w:rsidRPr="009C292C" w:rsidRDefault="0031661B" w:rsidP="0031661B">
      <w:pPr>
        <w:widowControl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СОЮЗ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союзе.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союзов в речи. Употребление союзов для свя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 однородных членов предложения, частей сложных пред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ложений и частей текста.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и составные союзы.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Сочинительные и подчинительные союзы; их группы по значению.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Сочинительные союзы: соединительные, противитель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ные, разделительные. Одиночные и повторяющиеся союзы. Употребление сочинительных союзов в простых и сложносо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чинённых предложениях.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сочинительных союзов тоже, также, зато.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Запятая при однородных членах и в сложносочинённом предложении.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Подчинительные союзы: употребление их в сложнопод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чинённых предложениях. Разряды подчинительных сою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зов 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значению: временные, пространственные, причин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ные, условные, сравнительные, следственные, изъяснитель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составных подчинительных союзов.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союзов чтобы, оттого что и др. (в отли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чие от местоимений с частицами и предлогами).</w:t>
      </w:r>
    </w:p>
    <w:p w:rsidR="0031661B" w:rsidRPr="009C292C" w:rsidRDefault="0031661B" w:rsidP="0031661B">
      <w:pPr>
        <w:widowControl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ЧАСТИЦА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частицах. Разряды частиц по значению и упот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реблению.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не и. ни с различными частями речи (обоб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щение).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-то, -либо, -нибудь, кое-, -ка, -таки.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СЛОВ ИЗ САМОСТОЯТЕЛЬНЫХ ЧАСТЕЙ РЕЧИ В СЛУЖЕБНЫЕ</w:t>
      </w:r>
    </w:p>
    <w:p w:rsidR="0031661B" w:rsidRPr="009C292C" w:rsidRDefault="0031661B" w:rsidP="003166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МЕЖДОМЕТИЕ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междометии. Основные функции междоме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тий.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Разряды междометий. Звукоподражательные слова.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при междометиях.</w:t>
      </w:r>
    </w:p>
    <w:p w:rsidR="0031661B" w:rsidRPr="009C292C" w:rsidRDefault="0031661B" w:rsidP="003166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bookmark14"/>
    </w:p>
    <w:p w:rsidR="0031661B" w:rsidRPr="009C292C" w:rsidRDefault="0031661B" w:rsidP="003166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</w:t>
      </w:r>
      <w:bookmarkEnd w:id="6"/>
    </w:p>
    <w:p w:rsidR="0031661B" w:rsidRPr="009C292C" w:rsidRDefault="0031661B" w:rsidP="0031661B">
      <w:pPr>
        <w:widowControl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— родной язык.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изученного в 5—7 классах.</w:t>
      </w:r>
    </w:p>
    <w:p w:rsidR="0031661B" w:rsidRPr="009C292C" w:rsidRDefault="0031661B" w:rsidP="003166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СИНТАКСИС И ПУНКТУАЦИЯ</w:t>
      </w:r>
    </w:p>
    <w:p w:rsidR="0031661B" w:rsidRPr="009C292C" w:rsidRDefault="0031661B" w:rsidP="0031661B">
      <w:pPr>
        <w:widowControl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ПОНЯТИЕ О СИНТАКСИСЕ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Словосочетание и предложение как единицы синтаксиса. Виды синтаксической связи. Средства синтаксической связи.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подчинительной связи.</w:t>
      </w:r>
    </w:p>
    <w:p w:rsidR="0031661B" w:rsidRPr="009C292C" w:rsidRDefault="0031661B" w:rsidP="003166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ПУНКТУАЦИЯ КАК СИСТЕМА ЗНАКОВ ПРЕПИНАНИЯ</w:t>
      </w:r>
    </w:p>
    <w:p w:rsidR="0031661B" w:rsidRPr="009C292C" w:rsidRDefault="0031661B" w:rsidP="003166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И ПРАВИЛ ИХ ИСПОЛЬЗОВАНИЯ</w:t>
      </w:r>
    </w:p>
    <w:p w:rsidR="0031661B" w:rsidRPr="009C292C" w:rsidRDefault="0031661B" w:rsidP="003166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Принципы русской пунктуации. Знаки препинания и их функции.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Одиночные и парные знаки препинания. Сочетания зна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препинания.</w:t>
      </w:r>
    </w:p>
    <w:p w:rsidR="0031661B" w:rsidRPr="009C292C" w:rsidRDefault="0031661B" w:rsidP="003166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СЛОВОСОЧЕТАНИЕ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словосочетаний: подчинительные и сочи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нительные.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грамматическое значение словосочетаний. Цельные словосочетания.</w:t>
      </w:r>
    </w:p>
    <w:p w:rsidR="0031661B" w:rsidRPr="009C292C" w:rsidRDefault="0031661B" w:rsidP="003166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ПРЕДЛОЖЕНИЕ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предложении. Строение предложения. Интона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 конца предложения.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Грамматическая основа предложения.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простые и сложные.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утвердительные и отрицательные.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предложений по цели высказывания.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предложений по эмоциональной окраске.</w:t>
      </w:r>
    </w:p>
    <w:p w:rsidR="0031661B" w:rsidRPr="009C292C" w:rsidRDefault="0031661B" w:rsidP="003166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ПРОСТОЕ ПРЕДЛОЖЕНИЕ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простого предложения.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слов в предложении. Логическое ударение.</w:t>
      </w:r>
    </w:p>
    <w:p w:rsidR="0031661B" w:rsidRPr="009C292C" w:rsidRDefault="0031661B" w:rsidP="0031661B">
      <w:pPr>
        <w:widowControl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ГЛАВНЫЕ ЧЛЕНЫ ПРЕДЛОЖЕНИЯ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Подлежащее. Способы его выражения.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Сказуемое. Основные типы сказуемого: простое глаголь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ное, составное глагольное, составное именное.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связи подлежащего и сказуемого.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Тире между подлежащим и сказуемым.</w:t>
      </w:r>
    </w:p>
    <w:p w:rsidR="0031661B" w:rsidRPr="009C292C" w:rsidRDefault="0031661B" w:rsidP="0031661B">
      <w:pPr>
        <w:widowControl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ВТОРОСТЕПЕННЫЕ ЧЛЕНЫ ПРЕДЛОЖЕНИЯ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Определение. Согласованное и несогласованное определе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как вид определения.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Дефис при приложении.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Дополнение. Его основные значения и способы выраже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Обстоятельство. Его основные значения и способы выра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Многозначные члены предложения. Распространённые члены предложения.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Синтаксические функции инфинитива.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запятыми обстоятельств, выраженных дее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причастными и сравнительными оборотами, а также обсто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ятельств с предлогом несмотря на.</w:t>
      </w:r>
    </w:p>
    <w:p w:rsidR="0031661B" w:rsidRPr="009C292C" w:rsidRDefault="0031661B" w:rsidP="0031661B">
      <w:pPr>
        <w:widowControl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ОДНОСОСТАВНЫЕ ПРЕДЛОЖЕНИЯ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односоставных предложениях. Основные ви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односоставных предложений по строению и значению: определённо-личные, неопределённо-личные, безличные, назывные.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использования односоставных предложений в речи.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Синонимика двусоставных и односоставных предложе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в конце назывных предложений.</w:t>
      </w:r>
    </w:p>
    <w:p w:rsidR="0031661B" w:rsidRPr="009C292C" w:rsidRDefault="0031661B" w:rsidP="0031661B">
      <w:pPr>
        <w:widowControl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ПОЛНЫЕ И НЕПОЛНЫЕ ПРЕДЛОЖЕНИЯ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Неполные предложения в речи.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значение неполных предложений.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Тире в неполном предложении.</w:t>
      </w:r>
    </w:p>
    <w:p w:rsidR="0031661B" w:rsidRPr="009C292C" w:rsidRDefault="0031661B" w:rsidP="0031661B">
      <w:pPr>
        <w:widowControl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ОСЛОЖНЁННОЕ ПРЕДЛОЖЕНИЕ</w:t>
      </w:r>
    </w:p>
    <w:p w:rsidR="0031661B" w:rsidRPr="009C292C" w:rsidRDefault="0031661B" w:rsidP="0031661B">
      <w:pPr>
        <w:widowControl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ПРЕДЛОЖЕНИЯ С ОДНОРОДНЫМИ ЧЛЕНАМИ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однородных членах предложения.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связи однородных членов.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Союзы при однородных членах, их разряды по значению.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Запятая между однородными членами.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Однородные и неоднородные определения.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Обобщающие слова в предложениях с однородными чле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нами.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при обобщающих словах в предложе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ниях с однородными членами.</w:t>
      </w:r>
    </w:p>
    <w:p w:rsidR="0031661B" w:rsidRPr="009C292C" w:rsidRDefault="0031661B" w:rsidP="0031661B">
      <w:pPr>
        <w:widowControl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ПРЕДЛОЖЕНИЯ С ОБОСОБЛЕННЫМИ ЧЛЕНАМИ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обособленных членах предложения, их роль в речи.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условия обособления определений.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Обособление определений, выраженных причастиями и прилагательными с зависимыми от них словами.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Знаки препинания при обособленных согласованных оп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ределениях.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Обособленные приложения.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при обособленных приложениях. Обо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собленные обстоятельства. Способы их выражения и разно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видности значения.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запятыми обстоятельств, выраженных дее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причастиями и деепричастными оборотами, а также сущест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вительными с предлогом несмотря на и др.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Обособленные уточняющие члены предложения.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при обособленных уточняющих чле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нах предложения.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ПРЕДЛОЖЕНИЯ С ВВОДНЫМИ СЛОВАМИ, СЛОВОСОЧЕТАНИЯМИ,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ПРЕДЛОЖЕНИЯМИ И С ОБРАЩЕНИЯМИ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Вводные слова (словосочетания) как средство выражения отношения говорящего к своему сообщению и как средство связи между предложениями в тексте. Интонация вводности.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смысловые разряды вводных слов. Вводные предложения.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Синонимия вводных конструкций.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в предложении с вводными словами, словосочетаниями.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на письме вводных предложений.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Вставные конструкции как средства пояснения, уточне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обогащения содержания высказывания. Их выделение интонацией в устной речи и знаками препинания на письме.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Обращение, средства его выражения, включая зватель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интонацию. Роль обращения в речевом общении. Этиче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ские нормы использования обращений.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выражения обращений в разговорной и худо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жественной речи.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при обращении.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Слова-предложения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строения, значения и употребления слов- предложений в речи.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Пунктуационное оформление слов-предложений.</w:t>
      </w:r>
    </w:p>
    <w:p w:rsidR="0031661B" w:rsidRPr="009C292C" w:rsidRDefault="0031661B" w:rsidP="003166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</w:t>
      </w:r>
    </w:p>
    <w:p w:rsidR="0031661B" w:rsidRPr="009C292C" w:rsidRDefault="0031661B" w:rsidP="0031661B">
      <w:pPr>
        <w:widowControl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Богатство, образность, точность русского языка.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изученного в 8 классе.</w:t>
      </w:r>
    </w:p>
    <w:p w:rsidR="0031661B" w:rsidRPr="009C292C" w:rsidRDefault="0031661B" w:rsidP="0031661B">
      <w:pPr>
        <w:widowControl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СИНТАКСИС И ПУНКТУАЦИЯ</w:t>
      </w:r>
    </w:p>
    <w:p w:rsidR="0031661B" w:rsidRPr="009C292C" w:rsidRDefault="0031661B" w:rsidP="0031661B">
      <w:pPr>
        <w:widowControl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СЛОЖНОЕ ПРЕДЛОЖЕНИЕ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Смысловое, структурное и интонационное единство слож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предложения.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сложных предложений по характеру от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ношений и средствам связи между их частями.</w:t>
      </w:r>
    </w:p>
    <w:p w:rsidR="0031661B" w:rsidRPr="009C292C" w:rsidRDefault="0031661B" w:rsidP="0031661B">
      <w:pPr>
        <w:widowControl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СЛОЖНОСОЧИНЁННЫЕ ПРЕДЛОЖЕНИЯ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Смысловые отношения между частями сложносочинён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предложения. Интонация и сочинительные союзы как средство связи его частей. Значения сочинительных сою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в сложносочинённых предложениях.</w:t>
      </w:r>
    </w:p>
    <w:p w:rsidR="0031661B" w:rsidRPr="009C292C" w:rsidRDefault="0031661B" w:rsidP="0031661B">
      <w:pPr>
        <w:widowControl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СЛОЖНОПОДЧИНЁННЫЕ ПРЕДЛОЖЕНИЯ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сложноподчинённых предложений. Главные и придаточные предложения.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Интонация, подчинительные союзы и союзные слова, ука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зательные слова как средство связи частей сложноподчинён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предложения.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придаточных предложений: подлежащные, сказу - емные, определительные, дополнительные, обстоятельст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венные. Синонимика простых и сложноподчинённых пред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ложений.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Сложноподчинённые предложения с несколькими прида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точными.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Запятая в сложноподчинённых предложениях с несколь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кими придаточными.</w:t>
      </w:r>
    </w:p>
    <w:p w:rsidR="0031661B" w:rsidRPr="009C292C" w:rsidRDefault="0031661B" w:rsidP="0031661B">
      <w:pPr>
        <w:widowControl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СЛОЖНЫЕ БЕССОЮЗНЫЕ ПРЕДЛОЖЕНИЯ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 сложных бессоюзных предложений. Интонаци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онные средства их выражения.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в сложных бессоюзных предложениях.</w:t>
      </w:r>
    </w:p>
    <w:p w:rsidR="0031661B" w:rsidRPr="009C292C" w:rsidRDefault="0031661B" w:rsidP="0031661B">
      <w:pPr>
        <w:widowControl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СЛОЖНЫЕ ПРЕДЛОЖЕНИЯ С РАЗНЫМИ ВИДАМИ СВЯЗИ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сложных предложениях с разными видами связи. Запятая при стечении сочинительных и подчинительных союзов.</w:t>
      </w:r>
    </w:p>
    <w:p w:rsidR="0031661B" w:rsidRPr="009C292C" w:rsidRDefault="0031661B" w:rsidP="0031661B">
      <w:pPr>
        <w:widowControl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ПЕРЕДАЧИ ЧУЖОЙ РЕЧИ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с прямой речью.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с косвенной речью.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Синонимия предложений с прямой и косвенной речью. Цитаты. Способы цитирования.</w:t>
      </w:r>
    </w:p>
    <w:p w:rsidR="0031661B" w:rsidRPr="009C292C" w:rsidRDefault="0031661B" w:rsidP="0031661B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в предложениях с прямой речью. Знаки препинания в предложениях с косвенной речью. Знаки препинания при цитатах.</w:t>
      </w:r>
    </w:p>
    <w:p w:rsidR="0031661B" w:rsidRPr="009C292C" w:rsidRDefault="0031661B" w:rsidP="0031661B">
      <w:pPr>
        <w:widowControl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СВЕДЕНИЯ О РУССКОМ ЯЗЫКЕ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— государственный язык Российской Феде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рации и язык межнационального общения. Русский язык в современном мире. Русский язык среди других славянских языков.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как первоэлемент великой русской литера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туры.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как развивающееся явление.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bookmark15"/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Систематизация и обобщение изученного в 5—9 классах 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Развитие связной речи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</w:t>
      </w:r>
      <w:bookmarkEnd w:id="7"/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Устная и письменная формы речи.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диалогическая и монологическая.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связном тексте.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мысль текста. Смысловые части текста.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 план.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параллельной и последовательной связи пред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ложений в тексте.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Выразительные средства устной речи.</w:t>
      </w:r>
    </w:p>
    <w:p w:rsidR="0031661B" w:rsidRPr="009C292C" w:rsidRDefault="0031661B" w:rsidP="0031661B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понятие о стилях речи. Характеристика разговор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ного, научного, художественного стилей речи.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речи. Представление о повествовании, описании, рассуждении.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8" w:name="bookmark16"/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  <w:bookmarkEnd w:id="8"/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узкие и широкие. Простой и сложный план. Эпиграф.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Лексические средства связи предложений в тексте. Опи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сательный оборот.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официально-делового стиля речи.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повествование. Рассказ.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природы, помещения, одежды, костюма.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Построение текста-рассуждения в различных стилях ре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Местоимение как средство связи предложений в тексте.</w:t>
      </w:r>
    </w:p>
    <w:p w:rsidR="0031661B" w:rsidRPr="009C292C" w:rsidRDefault="0031661B" w:rsidP="003166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bookmark17"/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661B" w:rsidRPr="009C292C" w:rsidRDefault="0031661B" w:rsidP="003166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КЛАСС</w:t>
      </w:r>
      <w:bookmarkEnd w:id="9"/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общего вида местности.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действий (трудовых процессов).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действий (в спорте).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на основе услышанного.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 о книге. Характеристика литературного героя.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публицистического стиля.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 как средство связи предложений и частей текста.</w:t>
      </w:r>
    </w:p>
    <w:p w:rsidR="0031661B" w:rsidRPr="009C292C" w:rsidRDefault="0031661B" w:rsidP="003166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bookmark18"/>
    </w:p>
    <w:p w:rsidR="0031661B" w:rsidRPr="009C292C" w:rsidRDefault="0031661B" w:rsidP="003166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</w:t>
      </w:r>
      <w:bookmarkEnd w:id="10"/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изученных ранее понятий связной речи.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Расширение понятий о публицистическом и художествен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ном стилях. 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понятия о средствах связи частей текста.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1" w:name="bookmark19"/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</w:t>
      </w:r>
      <w:bookmarkEnd w:id="11"/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обобщение основных понятий связной речи, служащих базой для создания высказываний в устной и письменной формах в соответствии с определён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темой и основной мыслью высказывания, типом речи и стилем высказывания, с использованием разнообразных изобразительно-выразительных средств языка, с соблюдени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норм литературной речи.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Углублённое понятие о научном стиле и стиле художест</w:t>
      </w: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венной литературы.</w:t>
      </w: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1661B" w:rsidRPr="009C292C" w:rsidSect="009C292C"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567" w:right="1134" w:bottom="1134" w:left="1134" w:header="0" w:footer="6" w:gutter="0"/>
          <w:cols w:space="720"/>
          <w:noEndnote/>
          <w:titlePg/>
          <w:docGrid w:linePitch="360"/>
        </w:sect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31661B" w:rsidRPr="009C292C" w:rsidRDefault="0031661B" w:rsidP="003166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 (175/210 часов)</w:t>
      </w:r>
    </w:p>
    <w:p w:rsidR="0031661B" w:rsidRPr="009C292C" w:rsidRDefault="0031661B" w:rsidP="003166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календарно-тематическом планировании реализован коммуникативно-деятельностный подход, предполагающий указание не только темы и основных содержательных единиц урока, но и видов деятельности учащихся. В предлагаемом планировании учебного материала указаны лишь те виды деятельности, которые отражают предметную специфику конкретного занятия. Виды деятельности, связанные с формированием универсальных учебных действий: регулятивных (целеполагание учебной деятельности, самооценка и коррекция), коммуникативных (формулирование и аргументация собственного мнения, использование адекватных языковых средств, умение вести учебный диалог с учителем и со сверстниками и т.д.), познавательных (смысловое чтение, осуществление операций анализа, синтеза, сравнения, обобщения, классификации, построение умозаключения и логического рассуждения, включающего установление причинно-следственных связей и т.д.) — отрабатываются на каждом уроке.</w:t>
      </w:r>
    </w:p>
    <w:p w:rsidR="0031661B" w:rsidRPr="009C292C" w:rsidRDefault="0031661B" w:rsidP="003166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7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142"/>
        <w:gridCol w:w="195"/>
        <w:gridCol w:w="514"/>
        <w:gridCol w:w="141"/>
        <w:gridCol w:w="1843"/>
        <w:gridCol w:w="3544"/>
        <w:gridCol w:w="3685"/>
      </w:tblGrid>
      <w:tr w:rsidR="0031661B" w:rsidRPr="009C292C" w:rsidTr="009C292C">
        <w:trPr>
          <w:trHeight w:hRule="exact" w:val="418"/>
        </w:trPr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уроков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деятельности учащихся</w:t>
            </w:r>
          </w:p>
        </w:tc>
      </w:tr>
      <w:tr w:rsidR="0031661B" w:rsidRPr="009C292C" w:rsidTr="009C292C">
        <w:trPr>
          <w:trHeight w:hRule="exact" w:val="7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 ч/нед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ч/нед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661B" w:rsidRPr="009C292C" w:rsidTr="009C292C">
        <w:trPr>
          <w:trHeight w:hRule="exact" w:val="463"/>
        </w:trPr>
        <w:tc>
          <w:tcPr>
            <w:tcW w:w="1078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</w:tr>
      <w:tr w:rsidR="0031661B" w:rsidRPr="009C292C" w:rsidTr="009C292C">
        <w:trPr>
          <w:trHeight w:hRule="exact" w:val="321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 Особенности учебного комплекса В. В. Бабайцевой, JI. Д. Чесноковой и др. Структура и задачи курса русского языка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учебным комп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лексом и организацией заня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тий по русскому языку. Иг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ра-путешествие по книгам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ознакомительное чтение. Осмысливать термины книжно-издательской темы. Работать со словарями</w:t>
            </w:r>
          </w:p>
        </w:tc>
      </w:tr>
      <w:tr w:rsidR="0031661B" w:rsidRPr="009C292C" w:rsidTr="009C292C">
        <w:trPr>
          <w:trHeight w:hRule="exact" w:val="30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языка в жизни общества. Общие сведения о русском языке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Ключевые слова темы (обще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ние, общаться). Произносительная культура в общении. Способы общения. Язык — универсальное сред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ство общения и средство со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хранения и передачи опыта поколений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Читать и комментировать статью учебника. Устанавливать связь между теоретиче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ским и практическими пособиями учебного комплекса. Обоб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щать результаты наблюдений. Писать по памяти</w:t>
            </w:r>
          </w:p>
        </w:tc>
      </w:tr>
      <w:tr w:rsidR="0031661B" w:rsidRPr="009C292C" w:rsidTr="009C292C">
        <w:trPr>
          <w:trHeight w:hRule="exact" w:val="24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3, 4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Для чего людям нужна речь?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Речевая ситуация. Виды ре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чевой деятельности. Цели ре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чевого общения. Характер речи в соответствии с целью общения: содержание, фор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ма, языковые средства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речевые ситу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ации, отражённые в рисунках. Отвечать на вопросы учителя. Использовать формулы речевой ситуации. Формулировать вы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воды по итогам наблюдений по теме</w:t>
            </w:r>
          </w:p>
        </w:tc>
      </w:tr>
      <w:tr w:rsidR="0031661B" w:rsidRPr="009C292C" w:rsidTr="009C292C">
        <w:trPr>
          <w:trHeight w:hRule="exact" w:val="25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Как различают формы речи?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Устные и письменные формы речи. Учёные-линг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висты о роли грамотной уст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ной и письменной речи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Читать и комментировать теоре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тическую статью учебника. Раз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личать ситуации с использова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нием разных форм речи. Анали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зировать высказывания учёных-лингвистов о роли гра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мотной речи</w:t>
            </w:r>
          </w:p>
        </w:tc>
      </w:tr>
      <w:tr w:rsidR="0031661B" w:rsidRPr="009C292C" w:rsidTr="009C292C">
        <w:trPr>
          <w:trHeight w:hRule="exact" w:val="418"/>
        </w:trPr>
        <w:tc>
          <w:tcPr>
            <w:tcW w:w="10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Орфография</w:t>
            </w:r>
          </w:p>
        </w:tc>
      </w:tr>
      <w:tr w:rsidR="0031661B" w:rsidRPr="009C292C" w:rsidTr="009C292C">
        <w:trPr>
          <w:trHeight w:hRule="exact" w:val="2537"/>
        </w:trPr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5—7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Различение букв и звуков. Понятие орфограммы и ор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фографии. Орфографическая задача. Способы решения ор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фографической задачи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несоответствия в произношении и написании слов. Записывать звуковой об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лик слов с элементами транс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крипции. Использовать монологическую речь при характерис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тике звуков. Графически обо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значать орфограммы</w:t>
            </w:r>
          </w:p>
        </w:tc>
      </w:tr>
      <w:tr w:rsidR="0031661B" w:rsidRPr="009C292C" w:rsidTr="009C292C">
        <w:trPr>
          <w:trHeight w:hRule="exact" w:val="3963"/>
        </w:trPr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8—10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Безударные глас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в корнях слов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морфемы. Ударение и его роль в опре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делении места орфограммы. Опознавательный признак орфограммы гласной. Алго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ритм выбора написания без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ударной гласной в корнях слов. Морфемный разбор слова. Орфографический разбор слова</w:t>
            </w:r>
          </w:p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Читать и осмысливать сло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варные статьи. Составлять и записывать алгоритм выбора написания безударной гласной в корнях слов. Объяснять написа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слов с орфограммой гласной по алгоритму. Комментировать процесс разбора слов по составу. Производить орфографический разбор слов</w:t>
            </w:r>
          </w:p>
        </w:tc>
      </w:tr>
      <w:tr w:rsidR="0031661B" w:rsidRPr="009C292C" w:rsidTr="009C292C">
        <w:trPr>
          <w:trHeight w:hRule="exact" w:val="1979"/>
        </w:trPr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Безударные глас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в приставках. Гласные и, а, у после шипящих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Опознавательные признаки орфограмм по теме урока. Орфограммы на стыке приставки и корня. Алго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ритм выбора написания орфограмм урока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опознавательные признаки орфограммы. Выстраивать алгоритм выбора написания. Комментировать выбор написания слов с орфо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граммой</w:t>
            </w:r>
          </w:p>
        </w:tc>
      </w:tr>
      <w:tr w:rsidR="0031661B" w:rsidRPr="009C292C" w:rsidTr="009C292C">
        <w:trPr>
          <w:trHeight w:hRule="exact" w:val="2276"/>
        </w:trPr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Глухие и звонкие согласные в корнях слов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Опознавательный признак орфограммы. Способы проверки написания. Алгоритм выбора написа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ния. Словарные слова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опознавательные признаки орфограммы. Выстраивать алгоритм выбора написания. Определять мор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фемный состав слов. Работать со словарями</w:t>
            </w:r>
          </w:p>
        </w:tc>
      </w:tr>
      <w:tr w:rsidR="0031661B" w:rsidRPr="009C292C" w:rsidTr="009C292C">
        <w:trPr>
          <w:trHeight w:hRule="exact" w:val="729"/>
        </w:trPr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13, 14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Сомнительные со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гласные в корнях слов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661B" w:rsidRPr="009C292C" w:rsidTr="009C292C">
        <w:trPr>
          <w:trHeight w:hRule="exact" w:val="712"/>
        </w:trPr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дик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тант по теме «Ор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фография»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Орфограммы и пунктограммы, изученные в курсе 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чальной школы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грамотно писать под диктовку учителя. Выполнять грамматические за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дания</w:t>
            </w:r>
          </w:p>
        </w:tc>
      </w:tr>
      <w:tr w:rsidR="0031661B" w:rsidRPr="009C292C" w:rsidTr="009C292C">
        <w:trPr>
          <w:trHeight w:hRule="exact" w:val="1274"/>
        </w:trPr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результа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тов контрольного диктанта и работа над ошибками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Типичные орфографические и пунктуационные ошибки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Группировать типичные ошибки по видам орфограмм. Объяс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нять причины ошибочных 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писаний. Комментировать усло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вия выбора правильного написания по алгоритмам</w:t>
            </w:r>
          </w:p>
        </w:tc>
      </w:tr>
      <w:tr w:rsidR="0031661B" w:rsidRPr="009C292C" w:rsidTr="009C292C">
        <w:trPr>
          <w:trHeight w:hRule="exact" w:val="349"/>
        </w:trPr>
        <w:tc>
          <w:tcPr>
            <w:tcW w:w="10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Морфология и орфография</w:t>
            </w:r>
          </w:p>
        </w:tc>
      </w:tr>
      <w:tr w:rsidR="0031661B" w:rsidRPr="009C292C" w:rsidTr="00D8529B">
        <w:trPr>
          <w:trHeight w:hRule="exact" w:val="259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Самостоятельные и служебные части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морфологии. Признаки самостоятельных и служебных частей речи. Наречия и разряды местоимений, не изучавшиеся в начальной школе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Читать и осмысливать содержа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теоретической статьи учеб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ника. Разграничивать части ре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 по их отличительным признакам. Комментировать выбор написания на месте орфограммы</w:t>
            </w:r>
          </w:p>
        </w:tc>
      </w:tr>
      <w:tr w:rsidR="0031661B" w:rsidRPr="009C292C" w:rsidTr="00D8529B">
        <w:trPr>
          <w:trHeight w:hRule="exact" w:val="2546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существитель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ное как часть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морфологические признаки имени существи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тельного. Схема морфологи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ческого разбора имени су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ществительного. Окончание как морфема, указывающая на признаки имени сущест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вительного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читать и со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ставлять план теоретической статьи учебника. Пересказы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 содержание статьи в соот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ветствии с её планом. Коммен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тировать морфологический раз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бор имён существительных. Совершенствовать умение выде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лять окончание и основу имени существительного</w:t>
            </w:r>
          </w:p>
        </w:tc>
      </w:tr>
      <w:tr w:rsidR="0031661B" w:rsidRPr="009C292C" w:rsidTr="00D8529B">
        <w:trPr>
          <w:trHeight w:hRule="exact" w:val="3829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Окончание имени существительного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Склонение имён существи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тельных. Безударные глас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в падежных окончаниях существительных. Способ проверки окончаний по опорным словам. Алгоритм выбора написания безудар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гласных в падежных окончаниях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условия распределе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имён существительных по склонениям. Анализировать выбор написания безударных гласных в падежных окончани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ях имён существительных по алгоритму. Осуществлять взаи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мопроверку написания оконча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ний</w:t>
            </w:r>
          </w:p>
        </w:tc>
      </w:tr>
      <w:tr w:rsidR="0031661B" w:rsidRPr="009C292C" w:rsidTr="00D8529B">
        <w:trPr>
          <w:trHeight w:hRule="exact" w:val="256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прилагатель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ное как часть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имени прилагательного в речи. Основные морфоло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гические признаки прилага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тельного. Связь имени при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лагательного с существи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тельным. Элементы морфо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логического разбора имени прилагательного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роль прилагатель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в связном тексте (языковой эксперимент). Определять морфологические признаки имён прилагательных в сочетаниях с именами существительными</w:t>
            </w:r>
          </w:p>
        </w:tc>
      </w:tr>
      <w:tr w:rsidR="0031661B" w:rsidRPr="009C292C" w:rsidTr="00D8529B">
        <w:trPr>
          <w:trHeight w:hRule="exact" w:val="212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Безударная гласная в окончаниях имён прилагательных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Безударные окончания име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 прилагательного, Алго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ритм выбора написания без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ударных гласных в оконча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ниях имён прилагательных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Объяснять написания безудар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окончаний имён прилага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тельных по алгоритму. Произ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водить самопроверку написания орфограмм</w:t>
            </w:r>
          </w:p>
        </w:tc>
      </w:tr>
      <w:tr w:rsidR="0031661B" w:rsidRPr="009C292C" w:rsidTr="00D8529B">
        <w:trPr>
          <w:trHeight w:hRule="exact" w:val="3123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Что такое диа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лог и монолог?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диалога и моноло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га. Основные формы речи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Распознавать формы диалогиче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ской и монологической речи. Выразительно читать образцы диалогической и монологиче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ской речи. Инсценировать диа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логи по басням И. А. Крылова (по выбору учащихся)</w:t>
            </w:r>
          </w:p>
        </w:tc>
      </w:tr>
      <w:tr w:rsidR="0031661B" w:rsidRPr="009C292C" w:rsidTr="00D8529B">
        <w:trPr>
          <w:trHeight w:hRule="exact" w:val="2402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 как часть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морфологические признаки глагола. Время и вид глагола. Инфинитив. Формообразующий суффикс -тъ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известные морфоло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гические признаки глагола. Оп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ределять вид глагола по вопро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сам. Производить морфемный разбор глаголов с суффиксом –тъ</w:t>
            </w:r>
          </w:p>
        </w:tc>
      </w:tr>
      <w:tr w:rsidR="0031661B" w:rsidRPr="009C292C" w:rsidTr="00D8529B">
        <w:trPr>
          <w:trHeight w:hRule="exact" w:val="170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Глаголы I и II спряжения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распределения гла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голов по спряжениям. Гла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голы-исключения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спряжение глаголов по результатам анализа усло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вий. Работать в парах по инди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видуальным заданиям</w:t>
            </w:r>
          </w:p>
        </w:tc>
      </w:tr>
      <w:tr w:rsidR="0031661B" w:rsidRPr="009C292C" w:rsidTr="00D8529B">
        <w:trPr>
          <w:trHeight w:hRule="exact" w:val="3127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Личные окончания глаголов I и II спряжения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Безударные личные оконча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глаголов. Алгоритм вы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бора написания гласных в личных окончаниях глаго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Осмысливать условия, в кото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рых возникает задача выбора написания гласной в личных окончаниях глаголов. Приме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нять алгоритм выбора написа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окончаний глаголов. 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блюдать за ролью различных форм глагола в текстах разного типа ,</w:t>
            </w:r>
          </w:p>
        </w:tc>
      </w:tr>
      <w:tr w:rsidR="0031661B" w:rsidRPr="009C292C" w:rsidTr="00D8529B">
        <w:trPr>
          <w:trHeight w:hRule="exact" w:val="227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не с гла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голами. Буква ь в глаголах на –тся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Опознавательные признаки орфограмм темы урока. Ал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горитм выбора написания орфограмм. Тексты по куль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туре речевого общения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Тренировать умение применять алгоритм выбора написания не с глаголами и ь в глаголах на -тся. Редактировать речевые недочёты в связном тексте</w:t>
            </w:r>
          </w:p>
        </w:tc>
      </w:tr>
      <w:tr w:rsidR="0031661B" w:rsidRPr="009C292C" w:rsidTr="00D8529B">
        <w:trPr>
          <w:trHeight w:hRule="exact" w:val="3246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 обоб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щение материала по теме «Глагол»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Связный текст с орфо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граммами глагола 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опознавательный признак орфограмм глагола на слух. Объяснять написание ор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фограмм глагола при письме под диктовку. Производить морфемный и морфологичес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кий разбор глаголов. Выделять грамматические основы предло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жений разного типа</w:t>
            </w:r>
          </w:p>
        </w:tc>
      </w:tr>
      <w:tr w:rsidR="0031661B" w:rsidRPr="009C292C" w:rsidTr="00D8529B">
        <w:trPr>
          <w:trHeight w:hRule="exact" w:val="3123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Как вести бесе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ду?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речевого по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ведения. Ситуативные ри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сунки учебника. Тексты диа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логической и монологиче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ской речи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связный текст на ос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нове рисунков. Отвечать на воп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росы учителя. Выразительно читать по ролям. Тренировать умение поискового чтения. Оп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ределять форму высказывания и осмысливать его содержание</w:t>
            </w:r>
          </w:p>
        </w:tc>
      </w:tr>
      <w:tr w:rsidR="0031661B" w:rsidRPr="009C292C" w:rsidTr="00D8529B">
        <w:trPr>
          <w:trHeight w:hRule="exact" w:val="1976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Наречие как часть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отличительные признаки наречия. Морфем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ный состав и правописание наречий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 наречие в связном тексте по его грамматическим признакам. Наблюдать за ролью наречий в тексте (языковой экс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перимент)</w:t>
            </w:r>
          </w:p>
        </w:tc>
      </w:tr>
      <w:tr w:rsidR="0031661B" w:rsidRPr="009C292C" w:rsidTr="00D8529B">
        <w:trPr>
          <w:trHeight w:hRule="exact" w:val="298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Местоимение как часть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отличительный признак местоимения как части речи. Группы место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имений по значению. Соот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носительность местоимений с другими частями речи. Роль местоимений как сред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ства связи предложений в тексте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местоимения в связ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ном тексте по их основному от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личительному признаку. Уста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навливать грамматическую нор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му употребления местоимений в речи</w:t>
            </w:r>
          </w:p>
        </w:tc>
      </w:tr>
      <w:tr w:rsidR="0031661B" w:rsidRPr="009C292C" w:rsidTr="00D8529B">
        <w:trPr>
          <w:trHeight w:hRule="exact" w:val="240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Дефис в местоиме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Орфограмма-пробел и орфо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грамма-дефис в местоиме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Тренировать умение выбора 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писания орфограмм местоиме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(пропедевтика). Анализировать языковые явления, свя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занные с употреблением место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имений в речи</w:t>
            </w:r>
          </w:p>
        </w:tc>
      </w:tr>
      <w:tr w:rsidR="0031661B" w:rsidRPr="009C292C" w:rsidTr="00D8529B">
        <w:trPr>
          <w:trHeight w:hRule="exact" w:val="4252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Предлоги и союзы как служебные час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Отличительные признаки предлогов и союзов. Пункту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ация при однородных чле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нах и простых предложени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ях в составе сложных, свя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занных союзами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умение поис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кового чтения при работе над те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оретической статьёй учебника. Комментировать содержание учебной статьи. Различать омо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нимичные предлоги и пристав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ки. Наблюдать за использовани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ем запятой при разделении од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нородных членов и простых предложений в составе слож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</w:t>
            </w:r>
          </w:p>
        </w:tc>
      </w:tr>
      <w:tr w:rsidR="0031661B" w:rsidRPr="009C292C" w:rsidTr="00D8529B">
        <w:trPr>
          <w:trHeight w:hRule="exact" w:val="15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Частица как слу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жебная часть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частиц в форми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ровании значения предложе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ний и отдельных его членов. Орфограммы частиц не, бы, ли, же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Сопоставлять смысл предложе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ний с частицами и без них. Объ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яснять написание частиц в связ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ном тексте</w:t>
            </w:r>
          </w:p>
        </w:tc>
      </w:tr>
      <w:tr w:rsidR="0031661B" w:rsidRPr="009C292C" w:rsidTr="00D8529B">
        <w:trPr>
          <w:trHeight w:hRule="exact" w:val="1247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дик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тант по теме «Мор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фология и орфогра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Орфограммы и пунктограммы, изученные в теме «Мор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фология и орфография» 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опознавательные признаки орфограмм и пунктограмм и выбирать верное их 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писание. Выполнять граммати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ческие задания</w:t>
            </w:r>
          </w:p>
        </w:tc>
      </w:tr>
      <w:tr w:rsidR="0031661B" w:rsidRPr="009C292C" w:rsidTr="009C292C">
        <w:trPr>
          <w:trHeight w:hRule="exact" w:val="466"/>
        </w:trPr>
        <w:tc>
          <w:tcPr>
            <w:tcW w:w="10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Синтаксис и пунктуация</w:t>
            </w:r>
          </w:p>
        </w:tc>
      </w:tr>
      <w:tr w:rsidR="0031661B" w:rsidRPr="009C292C" w:rsidTr="00D8529B">
        <w:trPr>
          <w:trHeight w:hRule="exact" w:val="22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синтак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сисе и пунктуации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Термины «синтаксис» и « пунктуация ». Значение синтаксиса и роль пункту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ации. Связь слов в предло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жении. Пунктограмма как пунктуационная задача. Знаки препинания и их роль в предложении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пункту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ационную ситуацию. Состав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лять словосочетания разного ви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да. Выразительно читать тексты с пунктуационными задачами. Осваивать новые термины и по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нятия. Ознакомиться с речевой нормой синтаксиса и пункту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ации</w:t>
            </w:r>
          </w:p>
        </w:tc>
      </w:tr>
      <w:tr w:rsidR="0031661B" w:rsidRPr="009C292C" w:rsidTr="00D8529B">
        <w:trPr>
          <w:trHeight w:hRule="exact" w:val="17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36, 37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34, 35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Пунктуационный разбор предложе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Тексты, содержащие пунктограммы разного типа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Осваивать роль пунктуации в процессе анализа текстов. Характеризовать предложения с осложнением однородными членами. Производить пункту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ационный разбор предложений</w:t>
            </w:r>
          </w:p>
        </w:tc>
      </w:tr>
      <w:tr w:rsidR="0031661B" w:rsidRPr="009C292C" w:rsidTr="00D8529B">
        <w:trPr>
          <w:trHeight w:hRule="exact" w:val="29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Что такое текст?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текста. Языковые средства связи пред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ложений в тексте. Смысло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вая и грамматическая связь предложений в тексте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различия между набором разрозненных предло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жений и текстом. Вести экспери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мент с изменением порядка пред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ложений и слов в них и делать выводы. Читать, пересказывать и составлять связный текст</w:t>
            </w:r>
          </w:p>
        </w:tc>
      </w:tr>
      <w:tr w:rsidR="0031661B" w:rsidRPr="009C292C" w:rsidTr="00D8529B">
        <w:trPr>
          <w:trHeight w:hRule="exact" w:val="41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Предложение как единица текста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Универсальные признаки предложений. Границы предложения. Грамматиче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ская основа предложения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Опознавать и характеризовать признаки предложения. Трени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роваться в установлении границ предложения с опорой на его ос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новные признаки. Отрабаты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 умение находить грамма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тическую основу предложения. Использовать признаки предло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жения при решении практиче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ских задач</w:t>
            </w:r>
          </w:p>
        </w:tc>
      </w:tr>
      <w:tr w:rsidR="0031661B" w:rsidRPr="009C292C" w:rsidTr="00D8529B">
        <w:trPr>
          <w:trHeight w:hRule="exact" w:val="29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предложений по цели высказыва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Интонация и пунктуация разных по цели высказыва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предложений. Роль предложений разного типа в организации текста. Побу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дительные предложения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Осмыслять цель высказывания как основу различия Видов предложения. Характеризовать предложения по цели высказы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вания. Составлять монологиче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ское высказывание по типу рас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суждения</w:t>
            </w:r>
          </w:p>
        </w:tc>
      </w:tr>
      <w:tr w:rsidR="0031661B" w:rsidRPr="009C292C" w:rsidTr="00D8529B">
        <w:trPr>
          <w:trHeight w:hRule="exact" w:val="19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Невосклицатель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и восклица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тельные предложе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Эмоциональная окраска предложения. Знаки препи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нания в конце предложения. Интонационные особенности предложений разного вида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Классифицировать пред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ложения по цели высказыва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и эмоциональной окраске. Составлять монологическое высказывание по типу рас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суждения</w:t>
            </w:r>
          </w:p>
        </w:tc>
      </w:tr>
      <w:tr w:rsidR="0031661B" w:rsidRPr="009C292C" w:rsidTr="00D8529B">
        <w:trPr>
          <w:trHeight w:hRule="exact" w:val="298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Что значит го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ворить и писать на тему?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текста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Осмыслять темы высказыва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ния. Анализировать связный текст. Восстанавливать дефор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мированный текст. Редактиро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 речевые высказывания. Озаглавливать текст. Сравни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 близкие, но разные темы высказываний</w:t>
            </w:r>
          </w:p>
        </w:tc>
      </w:tr>
      <w:tr w:rsidR="0031661B" w:rsidRPr="009C292C" w:rsidTr="00D8529B">
        <w:trPr>
          <w:trHeight w:hRule="exact" w:val="353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43, 44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41, 42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Выборочное из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ложение описатель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 характера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учебника «Русская речь» «Вечер в осеннем ле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су». Отрывок для выбороч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 изложения «Дятел в ве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чернем лесу 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тему исходного текста. Соотносить с ней тему текста для выборочного изложе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ния. Выразительно читать текст. Составлять план изложе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и выделять его смысловые части. Формулировать начало и концовку выборочного изложе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</w:t>
            </w:r>
          </w:p>
        </w:tc>
      </w:tr>
      <w:tr w:rsidR="0031661B" w:rsidRPr="009C292C" w:rsidTr="00D8529B">
        <w:trPr>
          <w:trHeight w:hRule="exact" w:val="34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Главные и второсте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пенные члены предложения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главных и второстепенных членов предложения. Линейные схемы предложений. Связь слов в предложении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Различать главные и второсте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пенные члены предложения на основе связей и отношений. От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ражать синтаксические особен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ности предложения в его линей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ной схеме. Комментировать синтаксический разбор предло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жения</w:t>
            </w:r>
          </w:p>
        </w:tc>
      </w:tr>
      <w:tr w:rsidR="0031661B" w:rsidRPr="009C292C" w:rsidTr="00D8529B">
        <w:trPr>
          <w:trHeight w:hRule="exact" w:val="15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Главные члены предложения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Подлежащее и сказуемое как главные члены предло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жения. Различные способы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Разрешать проблемные ситуа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ции в процессе опознавания подлежащего и сказуемого. </w:t>
            </w:r>
          </w:p>
        </w:tc>
      </w:tr>
      <w:tr w:rsidR="0031661B" w:rsidRPr="009C292C" w:rsidTr="00D8529B">
        <w:trPr>
          <w:trHeight w:hRule="exact" w:val="25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47, 48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45, 46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Подлежащее и ска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зуемое в составе предложения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выражения сказуемого и вопросы, на которые оно от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вечает. Количество грамма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тических основ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Выделять грамматические основы простого и сложного предложе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ний. Устанавливать связь меж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ду числом основ и пунктуацией предложения. Комментировать синтаксический разбор предло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жения</w:t>
            </w:r>
          </w:p>
        </w:tc>
      </w:tr>
      <w:tr w:rsidR="0031661B" w:rsidRPr="009C292C" w:rsidTr="00D8529B">
        <w:trPr>
          <w:trHeight w:hRule="exact" w:val="22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Второстепенные члены предложения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 второстепенных членов предложения. Связь слов в предложении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связи между членами предложения по вопро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сам. Тренировать умение схема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тически обозначать второсте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пенные члены предложения</w:t>
            </w:r>
          </w:p>
        </w:tc>
      </w:tr>
      <w:tr w:rsidR="0031661B" w:rsidRPr="009C292C" w:rsidTr="00D8529B">
        <w:trPr>
          <w:trHeight w:hRule="exact" w:val="18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как второстепенный член предложения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 нахождения опре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деления в предложении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образцы текстов, содержащих опре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деление. Вычленять в пред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ложении определение по алго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ритму</w:t>
            </w:r>
          </w:p>
        </w:tc>
      </w:tr>
      <w:tr w:rsidR="0031661B" w:rsidRPr="009C292C" w:rsidTr="00D8529B">
        <w:trPr>
          <w:trHeight w:hRule="exact" w:val="14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Дополнение как второстепенный член предложения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 нахождения дополнения в предложении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образцы текс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тов, содержащих дополнение. Вычленять в предложении до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полнение по алгоритму</w:t>
            </w:r>
          </w:p>
        </w:tc>
      </w:tr>
      <w:tr w:rsidR="0031661B" w:rsidRPr="009C292C" w:rsidTr="00D8529B">
        <w:trPr>
          <w:trHeight w:hRule="exact" w:val="169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Обстоятельство как второстепенный член предложения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 нахождения обстоятельства в пред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ложении. Основные группы обстоятельств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образцы текстов, содержащих обсто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ятельства разных групп. Вычле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нять в предложении обстоятель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ства по алгоритму</w:t>
            </w:r>
          </w:p>
        </w:tc>
      </w:tr>
      <w:tr w:rsidR="0031661B" w:rsidRPr="009C292C" w:rsidTr="00D8529B">
        <w:trPr>
          <w:trHeight w:hRule="exact" w:val="32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по теме « Второстепенные члены предложе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Синтаксический разбор предложения. Стилистика членов предложения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общий план синтак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сического разбора предложе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ния. Составлять схемы предло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жений, отражающие наличие и порядок расположения его чле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нов. Давать полный коммента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рий синтаксического разбора предложения</w:t>
            </w:r>
          </w:p>
        </w:tc>
      </w:tr>
      <w:tr w:rsidR="0031661B" w:rsidRPr="009C292C" w:rsidTr="00D8529B">
        <w:trPr>
          <w:trHeight w:hRule="exact" w:val="2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дик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тант № 1 по теме «Синтаксис и пунк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туация»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Орфограммы и пунктограммы, изученные в теме «Син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таксис и пунктуация 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опознавательные признаки орфограмм и пунктограмм и выбирать верное их 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писание. Выполнять граммати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ческие задания</w:t>
            </w:r>
          </w:p>
        </w:tc>
      </w:tr>
      <w:tr w:rsidR="0031661B" w:rsidRPr="009C292C" w:rsidTr="00D8529B">
        <w:trPr>
          <w:trHeight w:hRule="exact" w:val="26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результа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тов контрольного диктанта и работа над ошибками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Типичные ошибки в области орфографии и пунктуации. Ошибки при выполнении грамматических заданий по синтаксису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Группировать типичные ошиб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 по видам орфограмм. Само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стоятельно исправлять ошибоч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написания. Объяснять ошибки при выполнении грам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матических заданий по синтак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сису и пунктуации</w:t>
            </w:r>
          </w:p>
        </w:tc>
      </w:tr>
      <w:tr w:rsidR="0031661B" w:rsidRPr="009C292C" w:rsidTr="00D8529B">
        <w:trPr>
          <w:trHeight w:hRule="exact" w:val="29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Словосочетание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и значение слово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сочетаний. Подчинительные словосочетания. Сочи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нительные словосочетания в структуре предложения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связь между сло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вами. Выделять словосочетания из предложения. Состав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лять словосочетания с учётом норм лексической и граммати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ческой сочетаемости. Анализи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ровать строение словосочета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ний. Осмыслять отношения, лежащие в основе значения вто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ростепенных членов предложе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</w:t>
            </w:r>
          </w:p>
        </w:tc>
      </w:tr>
      <w:tr w:rsidR="0031661B" w:rsidRPr="009C292C" w:rsidTr="00556F84">
        <w:trPr>
          <w:trHeight w:hRule="exact" w:val="438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 с од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нородными члена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Признаки однородных чле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нов предложения. Интона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ция и союзы как способ свя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зи однородных членов в предложении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Повторять известные сведения об однородных членах предло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жения. Осмыслять признаки од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нородных членов предложения. Аргументировать вывод об од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нородности членов предложе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ния. Дифференцировать одно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родные члены предложения по признакам членов предложения</w:t>
            </w:r>
          </w:p>
        </w:tc>
      </w:tr>
      <w:tr w:rsidR="0031661B" w:rsidRPr="009C292C" w:rsidTr="00556F84">
        <w:trPr>
          <w:trHeight w:hRule="exact" w:val="21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58—61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56—58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Пунктуация в пред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ложениях с одно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родными членами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об обобщающем слове при однородных членах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Осваивать способы выявления однородных членов предложе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ния. Анализировать вырази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тельные возможности к</w:t>
            </w:r>
            <w:r w:rsidR="0055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онст</w:t>
            </w:r>
            <w:r w:rsidR="00556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рукций с однородными членами.</w:t>
            </w:r>
          </w:p>
        </w:tc>
      </w:tr>
      <w:tr w:rsidR="0031661B" w:rsidRPr="009C292C" w:rsidTr="00556F84">
        <w:trPr>
          <w:trHeight w:hRule="exact" w:val="298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Одиночный и повторяющий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союз и как средство соеди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нения однородных членов</w:t>
            </w:r>
          </w:p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Пунктуация при одно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родных членах с попарным соединением. Пунктуационные задачи при однородных членах с разны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 видами соединения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Осваивать нормы использо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вания однородных членов пред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ложения в речи. Употреблять знаки препинания при однород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членах предложения. Ана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лизировать роль предложений с однородными членами в связ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ном тексте</w:t>
            </w:r>
          </w:p>
        </w:tc>
      </w:tr>
      <w:tr w:rsidR="0031661B" w:rsidRPr="009C292C" w:rsidTr="00556F84">
        <w:trPr>
          <w:trHeight w:hRule="exact" w:val="19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Главное в тексте — идея, основная мысль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и идея текста. Связь предложений в тексте. Композиция раскрытия идеи текста. Языковые средства раскрытия идеи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тему и основную мысль высказывания. Устана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вливать связи между темой и идеей текста. Осмыслять спосо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бы выражения темы и основной мысли текста. Составлять схе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мы структуры текста. Переска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зывать связный текст</w:t>
            </w:r>
          </w:p>
        </w:tc>
      </w:tr>
      <w:tr w:rsidR="0031661B" w:rsidRPr="009C292C" w:rsidTr="00D8529B">
        <w:trPr>
          <w:trHeight w:hRule="exact" w:val="1074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63, 64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60, 61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 с об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ращениями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Грамматические признаки обращений. Пунктуация при обращениях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Пересказывать содержание учебной статьи. Различать под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лежащее и обращение по их грамматическим признакам.</w:t>
            </w:r>
          </w:p>
        </w:tc>
      </w:tr>
      <w:tr w:rsidR="0031661B" w:rsidRPr="009C292C" w:rsidTr="00556F84">
        <w:trPr>
          <w:trHeight w:hRule="exact" w:val="162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употребления обра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щений. Выразительные воз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можности обращений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упражнения, свя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занные с этическими нормами употребления обращения и его выразительными возможностя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</w:t>
            </w:r>
          </w:p>
        </w:tc>
      </w:tr>
      <w:tr w:rsidR="0031661B" w:rsidRPr="009C292C" w:rsidTr="00556F84">
        <w:trPr>
          <w:trHeight w:hRule="exact" w:val="28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65, 66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62, 63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 с вводными словами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группы вводных слов. Роль вводных слов в предложении Пунктуационные законы выделения вводных слов на письме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Осмыслять роль вводных слов в структуре предложения. Трени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ровать умение выделять ввод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слова в предложении. Ком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ментировать синтаксический разбор предложений с вводны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 словами</w:t>
            </w:r>
          </w:p>
        </w:tc>
      </w:tr>
      <w:tr w:rsidR="0031661B" w:rsidRPr="009C292C" w:rsidTr="00556F84">
        <w:trPr>
          <w:trHeight w:hRule="exact" w:val="23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67, 68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64, 65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Сложное предложе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признаки сложно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предложения. Граммати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ческая основа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Разграничивать простые и сложные предложения по коли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честву грамматических основ. Упражняться в обнаружении и объяснении пунктограмм слож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 предложения.</w:t>
            </w:r>
          </w:p>
        </w:tc>
      </w:tr>
      <w:tr w:rsidR="0031661B" w:rsidRPr="009C292C" w:rsidTr="00556F84">
        <w:trPr>
          <w:trHeight w:hRule="exact" w:val="411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69—74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66—69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Союзные и бессоюз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предложения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типы и виды союз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предложений. Линей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схемы сложных предло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жений. Сложносочинённые предложения. Сложнопод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чинённые предложения. Со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чинительные и подчини- , тельные союзы</w:t>
            </w:r>
          </w:p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Осваивать приёмы различения союзных предложений. Осмыс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лять роль и условия употребле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союзов в сложных предло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жениях. Подбирать примеры сложных предложений разных типов. Составлять графические схемы сложных предложений. Составлять сложные предложе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в соответствии с их схемами</w:t>
            </w:r>
          </w:p>
        </w:tc>
      </w:tr>
      <w:tr w:rsidR="0031661B" w:rsidRPr="009C292C" w:rsidTr="00556F84">
        <w:trPr>
          <w:trHeight w:hRule="exact" w:val="3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75, 76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70, 71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Изложение, близкое к тексту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для подготовки к изложению. Тема и ос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новная мысль текста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Отвечать на вопросы по тексту, осваивать новую лексику. Ана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лизировать смысловые связи предложений в тексте. Переска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зывать текст. Создавать черно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вик изложения. Редактировать черновой вариант изложения</w:t>
            </w:r>
          </w:p>
        </w:tc>
      </w:tr>
      <w:tr w:rsidR="0031661B" w:rsidRPr="009C292C" w:rsidTr="00556F84">
        <w:trPr>
          <w:trHeight w:val="593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77—79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72—74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 с пря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мой речью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строения и пунктуации предложений с прямой речью</w:t>
            </w:r>
          </w:p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Знаки препинания при пря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мой речи после слов автора</w:t>
            </w:r>
          </w:p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Знаки препинания при пря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мой речи перед словами ав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Слушать и воспроизводить инто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нацию предложений с прямой речью. Отрабатывать алгоритм</w:t>
            </w:r>
          </w:p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расстановки знаков препинания в предложениях с прямой речью. Выразительно читать предложе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с прямой речью разной цели высказывания и эмоциональной окраски. Составлять схемы пред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ложений с прямой речью. Конст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руировать речевые ситуации. Со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вершенствовать учебные дейст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вия по применению знаний в ходе практической работы</w:t>
            </w:r>
          </w:p>
        </w:tc>
      </w:tr>
      <w:tr w:rsidR="0031661B" w:rsidRPr="009C292C" w:rsidTr="00556F84">
        <w:trPr>
          <w:trHeight w:hRule="exact" w:val="12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 по теме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Знаки препинания в простом и сложном предложении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место пунктограммы. Объяснять условия поста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новки знаков препинания в связном тексте</w:t>
            </w:r>
          </w:p>
        </w:tc>
      </w:tr>
      <w:tr w:rsidR="0031661B" w:rsidRPr="009C292C" w:rsidTr="00D8529B">
        <w:trPr>
          <w:trHeight w:hRule="exact" w:val="12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диктант № 2 по теме «Синтаксис и пунк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туация 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Орфограммы и пунктограммы, изученные в теме «Син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таксис и пунктуация»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опознавательные признаки орфограмм и пункто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грамм и выбирать верное их 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писание. Выполнять граммати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ческие задания</w:t>
            </w:r>
          </w:p>
        </w:tc>
      </w:tr>
      <w:tr w:rsidR="0031661B" w:rsidRPr="009C292C" w:rsidTr="00D8529B">
        <w:trPr>
          <w:trHeight w:hRule="exact" w:val="161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результа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тов контрольного диктанта и работа над ошибками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Типичные орфографические и пунктуационные ошибки. Ошибки при выполнении грамматических заданий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Группировать типичные ошиб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 по видам орфограмм и пунктограмм. Самостоятельно исп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равлять ошибочные написания. Объяснять пунктуационные ошибки и ошибки при выполне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нии грамматических заданий</w:t>
            </w:r>
          </w:p>
        </w:tc>
      </w:tr>
      <w:tr w:rsidR="0031661B" w:rsidRPr="009C292C" w:rsidTr="00556F84">
        <w:trPr>
          <w:trHeight w:hRule="exact" w:val="28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Для чего ну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 план?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Простой план текста. Тема и основная мысль текста. За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головок как способ отраже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темы и идеи текста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композицию текста. Вычленять микротемы текста. Озаглавливать части текста. Составлять простой план текста. Пересказывать текст по плану. Формулировать ответ на вопрос в форме монолога</w:t>
            </w:r>
          </w:p>
        </w:tc>
      </w:tr>
      <w:tr w:rsidR="0031661B" w:rsidRPr="009C292C" w:rsidTr="00556F84">
        <w:trPr>
          <w:trHeight w:hRule="exact" w:val="18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Понятие о лите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ратурном языке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Речевая норма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Усваивать нормы литературно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языка. Совершенствовать уст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ную речь. Редактировать текс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ты с нарушением речевой нормы</w:t>
            </w:r>
          </w:p>
        </w:tc>
      </w:tr>
      <w:tr w:rsidR="0031661B" w:rsidRPr="009C292C" w:rsidTr="00D8529B">
        <w:trPr>
          <w:trHeight w:hRule="exact" w:val="16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результа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тов контрольного диктанта и работа над ошибками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Типичные орфографические и пунктуационные ошибки. Ошибки при выполнении грамматических заданий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Группировать типичные ошиб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 по видам орфограмм и пунктограмм. Самостоятельно исп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равлять ошибочные написания. Объяснять пунктуационные ошибки и ошибки при выполне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нии грамматических заданий</w:t>
            </w:r>
          </w:p>
        </w:tc>
      </w:tr>
      <w:tr w:rsidR="0031661B" w:rsidRPr="009C292C" w:rsidTr="00556F84">
        <w:trPr>
          <w:trHeight w:hRule="exact" w:val="29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Для чего ну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 план?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Простой план текста. Тема и основная мысль текста. За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головок как способ отраже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темы и идеи текста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композицию текста. Вычленять микротемы текста. Озаглавливать части текста. Составлять простой план текста. Пересказывать текст по плану. Формулировать ответ на вопрос в форме монолога</w:t>
            </w:r>
          </w:p>
        </w:tc>
      </w:tr>
      <w:tr w:rsidR="0031661B" w:rsidRPr="009C292C" w:rsidTr="009C292C">
        <w:trPr>
          <w:trHeight w:hRule="exact" w:val="529"/>
        </w:trPr>
        <w:tc>
          <w:tcPr>
            <w:tcW w:w="10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курс русского языка</w:t>
            </w:r>
          </w:p>
        </w:tc>
      </w:tr>
      <w:tr w:rsidR="0031661B" w:rsidRPr="009C292C" w:rsidTr="00556F84">
        <w:trPr>
          <w:trHeight w:hRule="exact" w:val="17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Понятие о лите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ратурном языке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Речевая норма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Усваивать нормы литературно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языка. Совершенствовать уст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ную речь. Редактировать текс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ты с нарушением речевой нормы</w:t>
            </w:r>
          </w:p>
        </w:tc>
      </w:tr>
      <w:tr w:rsidR="0031661B" w:rsidRPr="009C292C" w:rsidTr="009C292C">
        <w:trPr>
          <w:trHeight w:hRule="exact" w:val="547"/>
        </w:trPr>
        <w:tc>
          <w:tcPr>
            <w:tcW w:w="10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Фонетика и орфография</w:t>
            </w:r>
          </w:p>
        </w:tc>
      </w:tr>
      <w:tr w:rsidR="0031661B" w:rsidRPr="009C292C" w:rsidTr="00556F84">
        <w:trPr>
          <w:trHeight w:hRule="exact" w:val="160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85—87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80—82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речи. Алфа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и буквы русского язы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ка. Фонетический разбор слова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Разграничивать буквы и звуки. Записывать звуковой облик сло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ва. Усваивать обозначения зву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ков в транскрипции (без исполь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зования термина). Совершенст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вовать умение анализировать звучащую речь. Повторить ал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фавит</w:t>
            </w:r>
          </w:p>
        </w:tc>
      </w:tr>
      <w:tr w:rsidR="0031661B" w:rsidRPr="009C292C" w:rsidTr="00556F84">
        <w:trPr>
          <w:trHeight w:hRule="exact" w:val="10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Как связать предложения в тексте?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Цепная и параллельная связь предложений в тексте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Воспринимать особенности ви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дов связи предложений в текс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те. Осваивать законы постро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ения текстов с цепной и парал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лельной связью предложений. Анализировать связные тексты</w:t>
            </w:r>
          </w:p>
        </w:tc>
      </w:tr>
      <w:tr w:rsidR="0031661B" w:rsidRPr="009C292C" w:rsidTr="00556F84">
        <w:trPr>
          <w:trHeight w:hRule="exact" w:val="12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Виды связи предложений в тексте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661B" w:rsidRPr="009C292C" w:rsidTr="00556F84">
        <w:trPr>
          <w:trHeight w:hRule="exact" w:val="22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Гласные и соглас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звуки. Слог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правила переноса слов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читать учебную статью и составлять её план. Производить фонетический раз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бор слов. Тренировать умение переносить слова по слоговому принципу</w:t>
            </w:r>
          </w:p>
        </w:tc>
      </w:tr>
      <w:tr w:rsidR="0031661B" w:rsidRPr="009C292C" w:rsidTr="00556F84">
        <w:trPr>
          <w:trHeight w:hRule="exact" w:val="24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ударения при определе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нии орфограммы гласной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орфоэпичес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кие навыки. Графически обозначать ударные и безударные гласные. Выразительно читать текст (логическое ударение)</w:t>
            </w:r>
          </w:p>
        </w:tc>
      </w:tr>
      <w:tr w:rsidR="0031661B" w:rsidRPr="009C292C" w:rsidTr="00556F84">
        <w:trPr>
          <w:trHeight w:hRule="exact" w:val="24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92, 93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87, 88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Типы орфограмм. Опознава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тельные признаки орфограмм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умение опре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делять место орфограммы в зву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чащем слове. Находить опозна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вательные признаки орфо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грамм гласных и согласных звуков</w:t>
            </w:r>
          </w:p>
        </w:tc>
      </w:tr>
      <w:tr w:rsidR="0031661B" w:rsidRPr="009C292C" w:rsidTr="00556F84">
        <w:trPr>
          <w:trHeight w:hRule="exact" w:val="42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Безударная гласная в корнях слов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Разные способы проверки безударной гласной в корнях слов. Алгоритм рассужде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при выборе написания безударной гласной в корнях слов</w:t>
            </w:r>
          </w:p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Применять различные способы проверки безударной гласной в корнях слов с использованием алгоритма выбора написания. Осмыслять лексическое значе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проверяемых корней. Со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ставлять словосочетания и предложения со словарными словами. Участвовать в конкур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се-игре «Кто быстрее, больше и правильнее? »</w:t>
            </w:r>
          </w:p>
        </w:tc>
      </w:tr>
      <w:tr w:rsidR="0031661B" w:rsidRPr="009C292C" w:rsidTr="00556F84">
        <w:trPr>
          <w:trHeight w:hRule="exact" w:val="21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Буквы о и ё после шипящих в корнях слов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 выбора написания гласных после шипящих в корнях слов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Объяснять выбор написания ор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фограммы с использованием ал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горитма. Распределять слова по типу орфограммы. Составлять словарный диктант по теме</w:t>
            </w:r>
          </w:p>
        </w:tc>
      </w:tr>
      <w:tr w:rsidR="0031661B" w:rsidRPr="009C292C" w:rsidTr="00556F84">
        <w:trPr>
          <w:trHeight w:hRule="exact" w:val="22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Буквы и, ы после ц в корнях слов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 выбора написания гласных после ц в корнях слов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Объяснять выбор написания ор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фограммы с использованием ал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горитма. Распределять слова по типу орфограммы. Составлять словарный диктант по теме</w:t>
            </w:r>
          </w:p>
        </w:tc>
      </w:tr>
      <w:tr w:rsidR="0031661B" w:rsidRPr="009C292C" w:rsidTr="00556F84">
        <w:trPr>
          <w:trHeight w:hRule="exact" w:val="21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97, 98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92, 93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Позиционное чере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дование согласных по глухости-звон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Обозначение на письме глу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хих и звонких согласных звуков. Сонорные согласные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знания о позицион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чередованиях согласных по звонкости-глухости. Осмыс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лять правила обозначения со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гласных на письме</w:t>
            </w:r>
          </w:p>
        </w:tc>
      </w:tr>
      <w:tr w:rsidR="0031661B" w:rsidRPr="009C292C" w:rsidTr="00556F84">
        <w:trPr>
          <w:trHeight w:hRule="exact" w:val="211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Непроизносимые и удвоенные соглас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Опознавательные признаки орфограммы непроиз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носимых и удвоенных со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гласных. Алгоритм выбора написания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Объяснять написание орфограмм с использованием алгоритма. Совершенствовать умение обнаруживать орфо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граммы в неадаптированном тексте</w:t>
            </w:r>
          </w:p>
        </w:tc>
      </w:tr>
      <w:tr w:rsidR="0031661B" w:rsidRPr="009C292C" w:rsidTr="00556F84">
        <w:trPr>
          <w:trHeight w:hRule="exact" w:val="19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Цепная и па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раллельная связь предложений в тексте (повторение)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связи предложений в тексте. Тексты с сочетанием разных видов связи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умение выра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зительно читать текст с соблю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дением его интонационных осо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бенностей. Делать комплекс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ный анализ текста</w:t>
            </w:r>
          </w:p>
        </w:tc>
      </w:tr>
      <w:tr w:rsidR="0031661B" w:rsidRPr="009C292C" w:rsidTr="00556F84">
        <w:trPr>
          <w:trHeight w:hRule="exact" w:val="1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Позиционное чере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дование согласных по твёрдости-мяг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Трудные случаи обо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значения мягкости соглас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 (перед мягким соглас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практические упражнения по обозначению мягкости согласного. Произво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дить взаимопроверку выполне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заданий</w:t>
            </w:r>
          </w:p>
        </w:tc>
      </w:tr>
      <w:tr w:rsidR="0031661B" w:rsidRPr="009C292C" w:rsidTr="00556F84">
        <w:trPr>
          <w:trHeight w:hRule="exact" w:val="10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Буквы е, ё, ю, 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Разделительные ь и ъ. Звук [й’] как сигнал орфо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граммы. Алгоритм выбора написания ъ и ь.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Объяснять написание орфогра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ммы с использованием алгорит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ма. Самостоятельно решать ор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фографические задачи по теме.</w:t>
            </w:r>
          </w:p>
        </w:tc>
      </w:tr>
      <w:tr w:rsidR="0031661B" w:rsidRPr="009C292C" w:rsidTr="00556F84">
        <w:trPr>
          <w:trHeight w:hRule="exact" w:val="23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 по теме «Фоне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тика и орфография 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Орфограммы, изученные в теме «Фонетика и орфогра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Производить орфографический анализ связного текста (обнару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живать орфограмму по опозна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вательному признаку, объяс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нять написание по алгоритму)</w:t>
            </w:r>
          </w:p>
        </w:tc>
      </w:tr>
      <w:tr w:rsidR="0031661B" w:rsidRPr="009C292C" w:rsidTr="00556F84">
        <w:trPr>
          <w:trHeight w:hRule="exact" w:val="12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зачёт по теме «Фонетика и орфография»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Орфограммы, изученные в теме «Фонетика и орфогра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выполнять за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дания письменного зачёта</w:t>
            </w:r>
          </w:p>
        </w:tc>
      </w:tr>
      <w:tr w:rsidR="0031661B" w:rsidRPr="009C292C" w:rsidTr="00556F84">
        <w:trPr>
          <w:trHeight w:hRule="exact" w:val="14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результа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тов зачёта и работа над ошибками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Типичные ошибки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Корректировать умение обнару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живать орфограммы в неадап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тированном тексте и объяснять выбор написания по алгоритму</w:t>
            </w:r>
          </w:p>
        </w:tc>
      </w:tr>
      <w:tr w:rsidR="0031661B" w:rsidRPr="009C292C" w:rsidTr="009C292C">
        <w:trPr>
          <w:trHeight w:hRule="exact" w:val="538"/>
        </w:trPr>
        <w:tc>
          <w:tcPr>
            <w:tcW w:w="10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Морфемика, словообразование и орфография</w:t>
            </w:r>
          </w:p>
        </w:tc>
      </w:tr>
      <w:tr w:rsidR="0031661B" w:rsidRPr="009C292C" w:rsidTr="00556F84">
        <w:trPr>
          <w:trHeight w:hRule="exact" w:val="142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Морфемика и ор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фография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морфе и морфемике. Морфема как значимая часть слова. Состав слова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Разбирать слова по составу. Уп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ражняться в историческом ана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лизе слова</w:t>
            </w:r>
          </w:p>
        </w:tc>
      </w:tr>
      <w:tr w:rsidR="0031661B" w:rsidRPr="009C292C" w:rsidTr="00556F84">
        <w:trPr>
          <w:trHeight w:hRule="exact" w:val="21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 слова и окончание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выделения оконча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и основы слова. Оконча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как средство связи слов в предложении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лексическое значение и орфографические особенности слова. Упражнять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в орфоэпии. Разбирать слова по составу</w:t>
            </w:r>
          </w:p>
        </w:tc>
      </w:tr>
      <w:tr w:rsidR="0031661B" w:rsidRPr="009C292C" w:rsidTr="00556F84">
        <w:trPr>
          <w:trHeight w:hRule="exact" w:val="31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108,109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103,104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Корень слова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Исторические изменения в составе слова. Понятие эти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мологии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Ознакомиться с историческими изменениями в составе слова. Освоить план этимологического анализа слова. Анализировать написание гласных в корнях слов на основе принципа едино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образия написания морфем</w:t>
            </w:r>
          </w:p>
        </w:tc>
      </w:tr>
      <w:tr w:rsidR="0031661B" w:rsidRPr="009C292C" w:rsidTr="00556F84">
        <w:trPr>
          <w:trHeight w:hRule="exact" w:val="156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Приставки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Словообразующая роль при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ставок. Основные группы приставок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Отработать алгоритм выделения приставки из основы слова. Уп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ражняться в морфемном разбо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 слова</w:t>
            </w:r>
          </w:p>
        </w:tc>
      </w:tr>
      <w:tr w:rsidR="0031661B" w:rsidRPr="009C292C" w:rsidTr="00556F84">
        <w:trPr>
          <w:trHeight w:hRule="exact" w:val="22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111,112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106,107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Суффиксы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Словообразующая роль суф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фиксов. Формообразующая роль суффиксов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Осмыслять стилистическую роль суффиксов. Осмыслять словообразующую и фор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мообразующую роль суффик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сов. Анализировать написание гласных суффиксов глагола</w:t>
            </w:r>
          </w:p>
        </w:tc>
      </w:tr>
      <w:tr w:rsidR="0031661B" w:rsidRPr="009C292C" w:rsidTr="00556F84">
        <w:trPr>
          <w:trHeight w:hRule="exact" w:val="282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Стили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Стиль речи как задача и усло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вие общения. Разговорный стиль речи. Признаки разго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ворного стиля речи. Особен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ности языковых средств раз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говорного стиля речи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Сопоставлять разговорный и книжный стили речи. Анализи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ровать тексты разговорного сти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 с точки зрения его языковых особенностей.</w:t>
            </w:r>
          </w:p>
        </w:tc>
      </w:tr>
      <w:tr w:rsidR="0031661B" w:rsidRPr="009C292C" w:rsidTr="00556F84">
        <w:trPr>
          <w:trHeight w:hRule="exact" w:val="19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114,115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109,110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Чередование глас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звуков в кор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нях слов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варианты чередо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вания гласных в корнях слов. Полногласные и непол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ногласные чередования в корнях слов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Обнаруживать корни с чередо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ванием в соответствии с их лек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сическим значением. Зритель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 воспринимать языковое яв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ление чередования звуков. Выполнять письменные упраж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нения по образцу. Сопоставлять слова в историческом контексте значения корня. Систематизи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ровать сведения о чередовании гласных в корнях слов</w:t>
            </w:r>
          </w:p>
        </w:tc>
      </w:tr>
      <w:tr w:rsidR="0031661B" w:rsidRPr="009C292C" w:rsidTr="00556F84">
        <w:trPr>
          <w:trHeight w:hRule="exact" w:val="25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116,117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Грамматиче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ское сочинение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Сочинение о слове по типу рассуждения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Читать и интерпретировать об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разцы размышлений о слове. Подбирать темы сочинения. Со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ставлять примерный план сочи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нения. Создавать черновик со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чинения</w:t>
            </w:r>
          </w:p>
        </w:tc>
      </w:tr>
      <w:tr w:rsidR="0031661B" w:rsidRPr="009C292C" w:rsidTr="00556F84">
        <w:trPr>
          <w:trHeight w:hRule="exact" w:val="24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118,119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слова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Морфемный разбор слова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Отрабатывать план действий при морфемном разборе слова. Проводить полный и частич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ный морфемный разбор слов. Записывать слова под диктовку с обозначением морфем</w:t>
            </w:r>
          </w:p>
        </w:tc>
      </w:tr>
      <w:tr w:rsidR="0031661B" w:rsidRPr="009C292C" w:rsidTr="00556F84">
        <w:trPr>
          <w:trHeight w:hRule="exact" w:val="29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Книжные сти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Научный стиль речи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Осмыслять цели научного стиля в процессе анализа текстов. Вес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 наблюдения над языковыми приметами научного стиля. От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вечать на вопросы лингвистиче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ского характера. Работать со словарями и справочниками</w:t>
            </w:r>
          </w:p>
        </w:tc>
      </w:tr>
      <w:tr w:rsidR="0031661B" w:rsidRPr="009C292C" w:rsidTr="00556F84">
        <w:trPr>
          <w:trHeight w:hRule="exact" w:val="25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121—125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114—116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 с чередова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нием гласных</w:t>
            </w:r>
          </w:p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— о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Орфограммы гласных в кор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нях с чередованием. Основ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группы орфограмм глас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в корнях слов. Опозна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вательные признаки орфограмм гласных в кор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нях с чередованием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61B" w:rsidRPr="009C292C" w:rsidRDefault="0031661B" w:rsidP="00556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Изучать правила правописания корней с чередованием. Состав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лять алгоритм выбора написа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орфограмм гласных в корнях с чередованием. Упраж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нения в выборе написания глас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в корнях с чередованием. Тренироваться в морфемном анализе слов. Записывать текс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ты под диктовку с применением правила написания корней с че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редованием. Различать омони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мичные корни. Обобщать ма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териал по теме</w:t>
            </w:r>
          </w:p>
        </w:tc>
      </w:tr>
      <w:tr w:rsidR="0031661B" w:rsidRPr="009C292C" w:rsidTr="00556F84">
        <w:trPr>
          <w:trHeight w:hRule="exact" w:val="14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126—130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117—119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 с чередова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нием гласных</w:t>
            </w:r>
          </w:p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— 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661B" w:rsidRPr="009C292C" w:rsidTr="00556F84">
        <w:trPr>
          <w:trHeight w:hRule="exact" w:val="14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Выразитель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средства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Метафора как средство вы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разительности речи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Осмыслять суть метафоры как скрытого сравнения в процессе анализа языкового материала учебника. Анализировать гото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вые загадки на основе метафоры. Составлять собственные за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гадки на основе метафоры</w:t>
            </w:r>
          </w:p>
        </w:tc>
      </w:tr>
      <w:tr w:rsidR="0031661B" w:rsidRPr="009C292C" w:rsidTr="00556F84">
        <w:trPr>
          <w:trHeight w:hRule="exact" w:val="30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132,133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Книжные сти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Художественный стиль ре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чи. Эмоционально-оценоч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ная лексика и эмоциональ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 окрашенные предложе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как средство выполнения задач ху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дожественного стиля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Осмыслять роль и задачи худо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жественного стиля как средства воздействия на чувства читате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 и слушателя. Сопоставлять тексты на одну и ту же тему в разных стилях речи. Анализи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ровать средства выразительнос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 в текстах художественного стиля</w:t>
            </w:r>
          </w:p>
        </w:tc>
      </w:tr>
      <w:tr w:rsidR="0031661B" w:rsidRPr="009C292C" w:rsidTr="00556F84">
        <w:trPr>
          <w:trHeight w:hRule="exact" w:val="19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134,135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со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гласных и гласных в приставках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 единообразного 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писания морфем. Согласные и гласные буквы в пристав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ках. Этимологический ана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лиз слова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Сопоставлять звучание и напи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сание. Различать приставку с- и приставки на з (с). Объяснять выбор написания приставок по алгоритму</w:t>
            </w:r>
          </w:p>
        </w:tc>
      </w:tr>
      <w:tr w:rsidR="0031661B" w:rsidRPr="009C292C" w:rsidTr="00556F84">
        <w:trPr>
          <w:trHeight w:hRule="exact" w:val="270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136—139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123—125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Приставки на -з (-с)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Звонкие и глухие согласные. Способы выбора написания согласных в приставках. Ал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горитм рассуждения при вы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боре написания приставок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роль приставки в образовании нового значения слова. Сопоставлять родствен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слова. Объяснять выбор 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писания по алгоритму. Произ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водить самопроверку написания</w:t>
            </w:r>
          </w:p>
        </w:tc>
      </w:tr>
      <w:tr w:rsidR="0031661B" w:rsidRPr="009C292C" w:rsidTr="00556F84">
        <w:trPr>
          <w:trHeight w:hRule="exact" w:val="312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Буквы ы — и после приставок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слова. Лексическое значение корня. Условия выбора написания в зависи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мости от произношения. Ор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фографическая задача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Разбирать слова по составу. Оп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ределять лексическое значение корня. Тренировать умение воспринимать звучание слова на стыке приставки и корня. Ре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шать орфографические задачи, связанные с содержанием темы</w:t>
            </w:r>
          </w:p>
        </w:tc>
      </w:tr>
      <w:tr w:rsidR="0031661B" w:rsidRPr="009C292C" w:rsidTr="00556F84">
        <w:trPr>
          <w:trHeight w:hRule="exact" w:val="31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141,142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127,128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Изложение, близкое к тексту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и основная мысль текс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та. План и структура текста- описания. Трудные орфо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граммы и пунктограммы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Слушать текст. Определять те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му и основную мысль. Анализи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ровать языковые особенности текста. Составлять план текста. Анализировать трудные орфо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граммы и пунктограммы. Пере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сказывать текст письменно</w:t>
            </w:r>
          </w:p>
        </w:tc>
      </w:tr>
      <w:tr w:rsidR="0031661B" w:rsidRPr="009C292C" w:rsidTr="00556F84">
        <w:trPr>
          <w:trHeight w:hRule="exact" w:val="36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143—148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129—132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Приставки при- и пре-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Причина возникновения ор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фографической задачи. Ус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ловия выбора написания гласных в приставках. Алго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ритм выбора написания. Трудные случаи написания приставок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Читать, составлять план учебной статьи и пересказывать её по плану. Разбирать слова по составу. Сопоставлять произно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шение и написание приставок в зависимости от контекста. Объяснять написание приста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вок по алгоритму. Восприни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мать письменную речь в процес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се анализа орфограмм</w:t>
            </w:r>
          </w:p>
        </w:tc>
      </w:tr>
      <w:tr w:rsidR="0031661B" w:rsidRPr="009C292C" w:rsidTr="00556F84">
        <w:trPr>
          <w:trHeight w:hRule="exact" w:val="21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дик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тант по теме «Морфемика и орфография»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Текст, содержащий орфо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граммы, изученные в теме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опознавательные признаки орфограмм и пунктограмм и выбирать верное их 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писание. Выполнять граммати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ческие задания.</w:t>
            </w:r>
          </w:p>
        </w:tc>
      </w:tr>
      <w:tr w:rsidR="0031661B" w:rsidRPr="009C292C" w:rsidTr="00556F84">
        <w:trPr>
          <w:trHeight w:hRule="exact" w:val="22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диктанта и работа над ошибка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Типичные орфографические и пунктуационные ошибки диктанта. Грамматические задания, вызвавшие затруд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нения при выполнении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Группировать ошибочные напи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сания по типам орфограмм. Объяснять написания по алгоритмам. Выполнять уп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ражнения, аналогичные грам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матическим заданиям диктанта</w:t>
            </w:r>
          </w:p>
        </w:tc>
      </w:tr>
      <w:tr w:rsidR="0031661B" w:rsidRPr="009C292C" w:rsidTr="00556F84">
        <w:trPr>
          <w:trHeight w:hRule="exact" w:val="29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151,152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135,136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Словообразование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Морфемы как значимые час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 слова. Лексическое значе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слова. Схема словообра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зовательного анализа слова. Этимологический словарь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Разбирать слова по составу. Оп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ределять лексическое значение слова в соответствии с его про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исхождением. Соотносить но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вое слово с исходным. Осваи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 схему словообразователь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 разбора слова. Работать с этимологическим словарём</w:t>
            </w:r>
          </w:p>
        </w:tc>
      </w:tr>
      <w:tr w:rsidR="0031661B" w:rsidRPr="009C292C" w:rsidTr="00556F84">
        <w:trPr>
          <w:trHeight w:hRule="exact" w:val="171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Типы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Описание. Повествование. Рассуждение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Сопоставлять типы речи на ма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териале текстов учебника и опыта речевого общения учащихся. Упражняться в определении типа речи</w:t>
            </w:r>
          </w:p>
        </w:tc>
      </w:tr>
      <w:tr w:rsidR="0031661B" w:rsidRPr="009C292C" w:rsidTr="009C292C">
        <w:trPr>
          <w:trHeight w:hRule="exact" w:val="557"/>
        </w:trPr>
        <w:tc>
          <w:tcPr>
            <w:tcW w:w="10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Лексика</w:t>
            </w:r>
          </w:p>
        </w:tc>
      </w:tr>
      <w:tr w:rsidR="0031661B" w:rsidRPr="009C292C" w:rsidTr="00556F84">
        <w:trPr>
          <w:trHeight w:hRule="exact" w:val="44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154,155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Лексика русского языка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Словарное богатство русско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языка. Лексическое зна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чение слова. Словарная статья толкового словаря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Выборочно читать учебную статью. Анализировать структу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ру учебной статьи. Воспринимать и осмыслять выразительные вы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сказывания. Группировать слова по заданным параметрам. Ос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ваивать строение и структуру словарной статьи. Упражнять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в определении лексического значения слова и его стилис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тической принадлежности</w:t>
            </w:r>
          </w:p>
        </w:tc>
      </w:tr>
      <w:tr w:rsidR="0031661B" w:rsidRPr="009C292C" w:rsidTr="00223D10">
        <w:trPr>
          <w:trHeight w:hRule="exact" w:val="41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156,157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слова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Однозначные и много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значные слова. Прямое и переносное значение слова. Выразительность слов в переносном значении в структуре художественного текста. Метафора как сред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ство выразительности речи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с толковым словарём. Осмыслять значение слова в структуре словосочетания. Раз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граничивать явления многознач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ности слова. Упражняться в упо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треблении слова в прямом и пере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носном значении. Воспринимать выразительную функцию слов в переносном значении в речи</w:t>
            </w:r>
          </w:p>
        </w:tc>
      </w:tr>
      <w:tr w:rsidR="0031661B" w:rsidRPr="009C292C" w:rsidTr="00223D10">
        <w:trPr>
          <w:trHeight w:hRule="exact" w:val="23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Повество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 — значит рас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сказывать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Повествование как тип речи. Рассказ как повествователь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ный жанр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текст-повество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вание. Составлять текст-повест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вование по рисункам и воображаемому сюжету. Ознакомить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с различными формами по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вествования</w:t>
            </w:r>
          </w:p>
        </w:tc>
      </w:tr>
      <w:tr w:rsidR="0031661B" w:rsidRPr="009C292C" w:rsidTr="00223D10">
        <w:trPr>
          <w:trHeight w:hRule="exact" w:val="22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Омонимы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омонима. Употреб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ление омонимов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Сопоставлять омонимы и многозначные слова. Различать омонимы и многозначные слова. Решать творческие зада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 на употребление омонимов в каламбурах и загадках</w:t>
            </w:r>
          </w:p>
        </w:tc>
      </w:tr>
      <w:tr w:rsidR="0031661B" w:rsidRPr="009C292C" w:rsidTr="00223D10">
        <w:trPr>
          <w:trHeight w:hRule="exact" w:val="27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Синонимы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Синоним как средство толкования лексического значения слова. Основное свойство синонимов. Оттен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 значения и особенности употребления синонимов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Наблюдать своеобразие исполь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зования в речи синонимов. Оп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ределять разные типы’ синони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мов: смысловые, стилистиче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ские, текстовые. Производить лексический разбор слова по об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разцу</w:t>
            </w:r>
          </w:p>
        </w:tc>
      </w:tr>
      <w:tr w:rsidR="0031661B" w:rsidRPr="009C292C" w:rsidTr="00223D10">
        <w:trPr>
          <w:trHeight w:hRule="exact" w:val="29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Антонимы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Антоним как доказательство многозначности слова. Ан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тоним как средство выразительности речи. Способы связи предложений и фраг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ментов высказывания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Осмыслять роль антонимов в структуре словарной статьи тол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кового словаря. Упражняться в определении роли антонимов для придания высказыванию точнос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ти, меткости, афористичности. </w:t>
            </w:r>
          </w:p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роль антонимов как средства связи предложений и фрагментов высказывания</w:t>
            </w:r>
          </w:p>
        </w:tc>
      </w:tr>
      <w:tr w:rsidR="0031661B" w:rsidRPr="009C292C" w:rsidTr="00223D10">
        <w:trPr>
          <w:trHeight w:hRule="exact" w:val="16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Лексический разбор слова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лексического разбора слова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Упражняться в лексическом разборе слова. Составлять словарные статьи по типу толкового словаря. Повторять орфограммы корня слова</w:t>
            </w:r>
          </w:p>
        </w:tc>
      </w:tr>
      <w:tr w:rsidR="0031661B" w:rsidRPr="009C292C" w:rsidTr="00223D10">
        <w:trPr>
          <w:trHeight w:hRule="exact" w:val="25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163,164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*Р/Р Выборочное из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ложение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подготовки к выбо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рочному изложению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Формулировать темы из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ложения. Выбирать соответст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вующий теме эпизод текста. Обсуждать детали текста для выборочного изложения. Анализировать языковые сред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ства текста. Писать выборочное изложение. Редактировать чис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товой вариант</w:t>
            </w:r>
          </w:p>
        </w:tc>
      </w:tr>
      <w:tr w:rsidR="0031661B" w:rsidRPr="009C292C" w:rsidTr="00223D10">
        <w:trPr>
          <w:trHeight w:hRule="exact" w:val="24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Сфера употребле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слов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Общеупотребительная лексика. Слова, ограничен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в употреблении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Выборочно читать учебную статью. Составлять план учебной статьи. Пересказывать учебную статью. Упражняться в определении сферы употребле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и роли слов, ограниченных в употреблении, в художествен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ной литературе. Упражняться в лексическом разборе текста</w:t>
            </w:r>
          </w:p>
        </w:tc>
      </w:tr>
      <w:tr w:rsidR="0031661B" w:rsidRPr="009C292C" w:rsidTr="00556F84">
        <w:trPr>
          <w:trHeight w:hRule="exact" w:val="19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Архаизмы. Неоло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гизмы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Исторические процессы раз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вития лексики русского языка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Осмыслять исторические явле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в лексике русского языка при образовании неологизмов и архаизмов. Определять роль ар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хаизмов в художественной ли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тературе. Повторять правописа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слов с полногласными и не- полногласными чередованиями в корне</w:t>
            </w:r>
          </w:p>
        </w:tc>
      </w:tr>
      <w:tr w:rsidR="0031661B" w:rsidRPr="009C292C" w:rsidTr="00223D10">
        <w:trPr>
          <w:trHeight w:hRule="exact" w:val="170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Заимствованная</w:t>
            </w:r>
          </w:p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Процессы расширения лексики языка. Этимоло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гические словари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с учебной статьёй. Оз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накомиться с «внешними» при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метами заимствованных слов. Ознакомиться со структурой и содержанием статей этимологи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ческого словаря. Упражняться в определении происхождения слов</w:t>
            </w:r>
          </w:p>
        </w:tc>
      </w:tr>
      <w:tr w:rsidR="0031661B" w:rsidRPr="009C292C" w:rsidTr="00556F84">
        <w:trPr>
          <w:trHeight w:hRule="exact" w:val="233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Описание пред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мета</w:t>
            </w:r>
          </w:p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Композиция описания. Осо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бенности художественного описания.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Давать общую характеристику предмета. Выявлять отдельные признаки и детали предмета. Сопоставлять описание предме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 в научном и художественном стилях. Выявлять приметы ху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дожественного описания в связном тексте. Осознавать автор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скую позицию в художествен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ном описании предмета. Гото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виться к домашнему сочине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нию — описанию предмета по памятке</w:t>
            </w:r>
          </w:p>
        </w:tc>
      </w:tr>
      <w:tr w:rsidR="0031661B" w:rsidRPr="009C292C" w:rsidTr="00556F84">
        <w:trPr>
          <w:trHeight w:hRule="exact" w:val="14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Фразеологизмы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Фразеологизм как крылатое выражение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Осмыслять значение фразеоло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гизмов. Осваивать правила уместного использования фразеологизмов в собственной речи. Упражняться в определе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нии фразеологизмов и их роли в художественной литературе</w:t>
            </w:r>
          </w:p>
        </w:tc>
      </w:tr>
      <w:tr w:rsidR="0031661B" w:rsidRPr="009C292C" w:rsidTr="00223D10">
        <w:trPr>
          <w:trHeight w:hRule="exact" w:val="17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Как описать животное?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Типы и стили речи. План текста. Выразительные сред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ства речи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Повторять сведения о стилях и типах речи, основных средствах выразительности. Составлять опорный план будущего сочине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ния.</w:t>
            </w:r>
          </w:p>
        </w:tc>
      </w:tr>
      <w:tr w:rsidR="0031661B" w:rsidRPr="009C292C" w:rsidTr="009C292C">
        <w:trPr>
          <w:trHeight w:hRule="exact" w:val="537"/>
        </w:trPr>
        <w:tc>
          <w:tcPr>
            <w:tcW w:w="10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в конце года</w:t>
            </w:r>
          </w:p>
        </w:tc>
      </w:tr>
      <w:tr w:rsidR="0031661B" w:rsidRPr="009C292C" w:rsidTr="00223D10">
        <w:trPr>
          <w:trHeight w:hRule="exact" w:val="313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 — 177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152—155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 по орфографии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Орфографические правила, вызывающие затруднения учащихся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умение ви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деть и слышать опознаватель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признаки орфограмм. Совершенствовать умение выби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рать написание с помощью алго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ритма. Производить орфографический анализ связного текста</w:t>
            </w:r>
          </w:p>
        </w:tc>
      </w:tr>
      <w:tr w:rsidR="0031661B" w:rsidRPr="009C292C" w:rsidTr="00223D10">
        <w:trPr>
          <w:trHeight w:hRule="exact" w:val="39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178—185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156—159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 по пунктуации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Пунктуационные законы простого и сложного предло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Систематизировать изученное по пунктуации. Совершенство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 умение определять фор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мальные признаки пунктограммы. Совершенствовать умение объяснять постановку знаков препинания в соответствии со смысловыми отношениями предложений. Производить пунктуационный анализ связ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 текста</w:t>
            </w:r>
          </w:p>
        </w:tc>
      </w:tr>
      <w:tr w:rsidR="0031661B" w:rsidRPr="009C292C" w:rsidTr="00223D10">
        <w:trPr>
          <w:trHeight w:hRule="exact" w:val="12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дик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тант по теме «По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вторение в конце го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Орфограммы и пунктограммы, изученные в 5 классе</w:t>
            </w:r>
          </w:p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опознавательные признаки орфограмм и пунктограмм и выбирать верное их 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писание. Выполнять граммати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ческие задания</w:t>
            </w:r>
          </w:p>
        </w:tc>
      </w:tr>
      <w:tr w:rsidR="0031661B" w:rsidRPr="009C292C" w:rsidTr="00223D10">
        <w:trPr>
          <w:trHeight w:hRule="exact" w:val="38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контроль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 диктанта и ра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бота над ошибками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Типичные орфографические и пунктуационные ошибки диктанта. Затруднения и ошибки при выполнении грамматического задания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Группировать ошибочные напи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сания по типам орфограмм. Оп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ределять опознавательный признак пунктограмм. Объяснять ошибочные написания по алго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ритмам. Составлять схемы предложений. Отрабатывать по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рядок действий при решении грамматических заданий</w:t>
            </w:r>
          </w:p>
        </w:tc>
      </w:tr>
      <w:tr w:rsidR="0031661B" w:rsidRPr="009C292C" w:rsidTr="00223D10">
        <w:trPr>
          <w:trHeight w:hRule="exact" w:val="22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188—193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162—164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 по культуре ре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понятия, изучен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на уроках развития ре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чи. Грамматические нормы употребления слов в русском языке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Систематизировать и обобщать знания по культуре речи. Совер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шенствовать умение создавать собственные тексты разных ти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пов. Писать сочинение по лич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ным впечатлениям</w:t>
            </w:r>
          </w:p>
        </w:tc>
      </w:tr>
      <w:tr w:rsidR="0031661B" w:rsidRPr="009C292C" w:rsidTr="00223D10">
        <w:trPr>
          <w:trHeight w:hRule="exact" w:val="24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Заключительный</w:t>
            </w:r>
          </w:p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работы за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монологические уст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высказывания о впечатле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ниях от работы в течение года. Анализировать успехи и недос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татки. Определять задачи на но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вый учебный год</w:t>
            </w:r>
          </w:p>
        </w:tc>
      </w:tr>
      <w:tr w:rsidR="0031661B" w:rsidRPr="009C292C" w:rsidTr="00223D10">
        <w:trPr>
          <w:trHeight w:hRule="exact" w:val="31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195—210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166—175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уроки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Материал, требующий до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полнительной отработки в процессе изучения 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иболее сложных вопросов орфографии, пунктуации и культуры речи. Пись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менные работы, требующие выполнения в течение двух часов.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практические упражнения, определённые уроком, требующим увеличе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времени для выполнения его основных задач</w:t>
            </w:r>
          </w:p>
        </w:tc>
      </w:tr>
    </w:tbl>
    <w:p w:rsidR="0031661B" w:rsidRPr="009C292C" w:rsidRDefault="0031661B" w:rsidP="0031661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p w:rsidR="0031661B" w:rsidRPr="009C292C" w:rsidRDefault="0031661B" w:rsidP="003166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 (210/ часов)</w:t>
      </w:r>
    </w:p>
    <w:p w:rsidR="0031661B" w:rsidRPr="009C292C" w:rsidRDefault="0031661B" w:rsidP="003166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9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268"/>
        <w:gridCol w:w="426"/>
        <w:gridCol w:w="2409"/>
        <w:gridCol w:w="567"/>
        <w:gridCol w:w="4678"/>
      </w:tblGrid>
      <w:tr w:rsidR="0031661B" w:rsidRPr="009C292C" w:rsidTr="00223D10">
        <w:trPr>
          <w:trHeight w:hRule="exact" w:val="326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деятельности учащихся</w:t>
            </w:r>
          </w:p>
        </w:tc>
      </w:tr>
      <w:tr w:rsidR="0031661B" w:rsidRPr="009C292C" w:rsidTr="00223D10">
        <w:trPr>
          <w:trHeight w:hRule="exact" w:val="4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ч/нед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661B" w:rsidRPr="009C292C" w:rsidTr="00223D10">
        <w:trPr>
          <w:trHeight w:hRule="exact" w:val="9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урок. Рус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ский язык — один из богатейших язы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ков мира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Возможности языковой сис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темы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223D10">
            <w:pPr>
              <w:widowControl w:val="0"/>
              <w:spacing w:after="0" w:line="240" w:lineRule="auto"/>
              <w:ind w:right="37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661B" w:rsidRPr="009C292C" w:rsidTr="00223D10">
        <w:trPr>
          <w:trHeight w:hRule="exact" w:val="480"/>
        </w:trPr>
        <w:tc>
          <w:tcPr>
            <w:tcW w:w="109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изученного в 5 классе</w:t>
            </w:r>
          </w:p>
        </w:tc>
      </w:tr>
      <w:tr w:rsidR="0031661B" w:rsidRPr="009C292C" w:rsidTr="00223D10">
        <w:trPr>
          <w:trHeight w:hRule="exact" w:val="7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Синтаксис и пунктуация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понятия синтак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сиса, пунктуации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предложения, вычленять абзацы в тексте, оформлять предложения на письме и в устной речи</w:t>
            </w:r>
          </w:p>
        </w:tc>
      </w:tr>
      <w:tr w:rsidR="0031661B" w:rsidRPr="009C292C" w:rsidTr="00223D10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Фонетика и орфоэпия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Базовые понятия фонетики и орфоэпии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Слышать звуки, отличать их от букв, соблюдать нормы орфоэпии</w:t>
            </w:r>
          </w:p>
        </w:tc>
      </w:tr>
      <w:tr w:rsidR="0031661B" w:rsidRPr="009C292C" w:rsidTr="00223D10">
        <w:trPr>
          <w:trHeight w:hRule="exact" w:val="6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Орфограмма, нормы орфо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графии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важность грамотного письма, соблюдать нормы орфографии</w:t>
            </w:r>
          </w:p>
        </w:tc>
      </w:tr>
      <w:tr w:rsidR="0031661B" w:rsidRPr="009C292C" w:rsidTr="00223D10">
        <w:trPr>
          <w:trHeight w:hRule="exact" w:val="7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Морфемика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Базовые понятия морфемики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Производить морфемный анализ слов, находить одноко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ренные слова</w:t>
            </w:r>
          </w:p>
        </w:tc>
      </w:tr>
      <w:tr w:rsidR="0031661B" w:rsidRPr="009C292C" w:rsidTr="00223D10">
        <w:trPr>
          <w:trHeight w:hRule="exact" w:val="7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Базовые понятия лексики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Пользоваться словарями, толко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 значения слов, подбирать синонимы</w:t>
            </w:r>
          </w:p>
        </w:tc>
      </w:tr>
      <w:tr w:rsidR="0031661B" w:rsidRPr="009C292C" w:rsidTr="00223D10">
        <w:trPr>
          <w:trHeight w:hRule="exact" w:val="7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и её анализ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усвоения норм культуры речи. Анализ ошибок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Владеть нормами культуры речи, работать над ошибками, чтобы усвоить нормы</w:t>
            </w:r>
          </w:p>
        </w:tc>
      </w:tr>
      <w:tr w:rsidR="0031661B" w:rsidRPr="009C292C" w:rsidTr="00223D10">
        <w:trPr>
          <w:trHeight w:hRule="exact" w:val="9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Признаки текс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тексте, стилях ре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чи, теме текста, основной мысли текста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опознавательным призна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кам определять текст, его тему, основную мысль, стиль. Пе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ресказывать текст</w:t>
            </w:r>
          </w:p>
        </w:tc>
      </w:tr>
      <w:tr w:rsidR="0031661B" w:rsidRPr="009C292C" w:rsidTr="00223D10">
        <w:trPr>
          <w:trHeight w:hRule="exact" w:val="9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Темы широкие и узкие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тексте, теме текс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та. Темы широкие и узкие. Рубрика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текст, его тему (ши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рокую и узкую), рубрики. Уметь анализировать рубрики в раз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личных СМИ</w:t>
            </w:r>
          </w:p>
        </w:tc>
      </w:tr>
      <w:tr w:rsidR="0031661B" w:rsidRPr="009C292C" w:rsidTr="00223D10">
        <w:trPr>
          <w:trHeight w:hRule="exact" w:val="14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изло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жение с творческим заданием и анализ ошибок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Изложение текста. Диагнос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тика коммуникативных 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выков учащихся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передавать содержание текста, составлять собственное высказывание на тему текста. Редактировать написанное, соблюдать нормы русского язы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ка, классифицировать ошибки</w:t>
            </w:r>
          </w:p>
        </w:tc>
      </w:tr>
      <w:tr w:rsidR="0031661B" w:rsidRPr="009C292C" w:rsidTr="00223D10">
        <w:trPr>
          <w:trHeight w:hRule="exact" w:val="16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 речи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Принципы объединения слов в группы. Части речи и однокоренные слова, самостоятельные и слу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жебные части речи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принципы объедине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слов в группы. Учиться раз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личать части речи и однокорен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слова, самостоятельные и служебные части речи</w:t>
            </w:r>
          </w:p>
        </w:tc>
      </w:tr>
      <w:tr w:rsidR="0031661B" w:rsidRPr="009C292C" w:rsidTr="00223D10">
        <w:trPr>
          <w:trHeight w:hRule="exact" w:val="10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 и его формы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слова. Окончание как выразитель морфологи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ческих признаков изменяе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мых частей речи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Опознавать формы слов, уметь по окончанию определять мор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фологические признаки части речи.</w:t>
            </w:r>
          </w:p>
        </w:tc>
      </w:tr>
      <w:tr w:rsidR="0031661B" w:rsidRPr="009C292C" w:rsidTr="00223D10">
        <w:trPr>
          <w:trHeight w:hRule="exact" w:val="341"/>
        </w:trPr>
        <w:tc>
          <w:tcPr>
            <w:tcW w:w="10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существительное</w:t>
            </w:r>
          </w:p>
        </w:tc>
      </w:tr>
      <w:tr w:rsidR="0031661B" w:rsidRPr="009C292C" w:rsidTr="005F125F">
        <w:trPr>
          <w:trHeight w:hRule="exact" w:val="24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17, 18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су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ществительном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 существительных по значению. Собственные, нарицательные, одушевлён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ные, неодушевлённые существительные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Распознавать существительные по значению. Различать собст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венные, нарицательные, оду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шевлённые, неодушевлённые существительные. Составлять рассуждение на морфоло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гическую тему</w:t>
            </w:r>
          </w:p>
        </w:tc>
      </w:tr>
      <w:tr w:rsidR="0031661B" w:rsidRPr="009C292C" w:rsidTr="005F125F">
        <w:trPr>
          <w:trHeight w:hRule="exact" w:val="9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Творительный срав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выражения сравне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с помощью существи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тельного в форме творитель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 падежа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Учиться пользоваться сравнениями</w:t>
            </w:r>
          </w:p>
        </w:tc>
      </w:tr>
      <w:tr w:rsidR="0031661B" w:rsidRPr="009C292C" w:rsidTr="005F125F">
        <w:trPr>
          <w:trHeight w:hRule="exact" w:val="32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20—22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Род, число, падеж, склонение су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ществительных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Грамматические признаки существительных. Сущест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вительные общего рода, су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ществительные, имеющие форму только единственно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или только множествен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 числа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определять основные ка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тегории существительных. По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нимать текстообразующую роль существительных. Оформлять на письме падежные окончания</w:t>
            </w:r>
          </w:p>
        </w:tc>
      </w:tr>
      <w:tr w:rsidR="0031661B" w:rsidRPr="009C292C" w:rsidTr="005F125F">
        <w:trPr>
          <w:trHeight w:hRule="exact" w:val="25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Склонение</w:t>
            </w:r>
          </w:p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существительных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Типы склонений существи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тельных. Нормы образова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форм множественного числа. Буква ь после шипящих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определять склонение, оформлять на письме падежные окончания существительных на -ия, -ий, -ие. Использовать в со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ответствии с нормами формы множественного числа су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ществительных. Усвоить новую орфограмму</w:t>
            </w:r>
          </w:p>
        </w:tc>
      </w:tr>
      <w:tr w:rsidR="0031661B" w:rsidRPr="009C292C" w:rsidTr="005F125F">
        <w:trPr>
          <w:trHeight w:hRule="exact" w:val="11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Простой и сложный план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Простой и сложный план текста. Изложение, близкое к тексту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составлять простой и сложный план, учиться писать изложение, близкое к тексту</w:t>
            </w:r>
          </w:p>
        </w:tc>
      </w:tr>
      <w:tr w:rsidR="0031661B" w:rsidRPr="009C292C" w:rsidTr="005F125F">
        <w:trPr>
          <w:trHeight w:hRule="exact" w:val="18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Разносклоняемые</w:t>
            </w:r>
          </w:p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существительные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разносклоняе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мых существительных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представление о разносклоняемых существи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тельных, написании суффикса -ен-. Усвоить нормы употребле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данных существительных</w:t>
            </w:r>
          </w:p>
        </w:tc>
      </w:tr>
      <w:tr w:rsidR="0031661B" w:rsidRPr="009C292C" w:rsidTr="005F125F">
        <w:trPr>
          <w:trHeight w:hRule="exact" w:val="10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Неизменяемые су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ществительные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Неизменяемые имена су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ществительные, нормы их употребления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Употреблять неизменяемые су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ществительные в соответствии с нормами русского языка</w:t>
            </w:r>
          </w:p>
        </w:tc>
      </w:tr>
      <w:tr w:rsidR="0031661B" w:rsidRPr="009C292C" w:rsidTr="005F125F">
        <w:trPr>
          <w:trHeight w:hRule="exact" w:val="36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28—30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Словообразование существительных с помощью суффик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Словообразование имён су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ществительных с помощью суффиксов. Оценочные суф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фиксы существительных. Буква ь перед суффиксами -чик-, -щик-. Буквы о — е после шипящих в суффик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сах и окончаниях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Усвоить способы образования существительных, значения и написания суффиксов. Освоить написание о — е после шипящих в суффиксах и окон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чаниях, а также ъ перед суф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фиксами -чик-, -щик-</w:t>
            </w:r>
          </w:p>
        </w:tc>
      </w:tr>
      <w:tr w:rsidR="0031661B" w:rsidRPr="009C292C" w:rsidTr="005F125F">
        <w:trPr>
          <w:trHeight w:hRule="exact" w:val="14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Простой и сложный план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написанию пейзажного сочинения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Учиться писать пейзажные сочинения с помощью изложе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ния, близкого к тексту</w:t>
            </w:r>
          </w:p>
        </w:tc>
      </w:tr>
      <w:tr w:rsidR="0031661B" w:rsidRPr="009C292C" w:rsidTr="005F125F">
        <w:trPr>
          <w:trHeight w:hRule="exact" w:val="183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32, 33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Словообразование</w:t>
            </w:r>
          </w:p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существительных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Словообразование существи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тельных с помощью приста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вок. Написание не с су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ществительными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Усвоить способы образования существительных. Уметь произ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водить морфемный и словообра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зовательный анализ слов. Осво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ить написание не с именами су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ществительными</w:t>
            </w:r>
          </w:p>
        </w:tc>
      </w:tr>
      <w:tr w:rsidR="0031661B" w:rsidRPr="009C292C" w:rsidTr="005F125F">
        <w:trPr>
          <w:trHeight w:hRule="exact" w:val="19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слож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существитель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</w:t>
            </w:r>
          </w:p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сложных  существительных. Соедини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тельные гласные о — е.</w:t>
            </w:r>
          </w:p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Сложносокращённые слова. Сложные слова с корнем пол-. сложносокращённы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 существительными Нормы согласования слов со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Освоить образование сложных существительных, написание букв о — е, сложносокращённых слов и слов с корнем пол-. Уметь согласовывать слова со сложносокращёнными сущест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вительными.</w:t>
            </w:r>
          </w:p>
        </w:tc>
      </w:tr>
      <w:tr w:rsidR="0031661B" w:rsidRPr="009C292C" w:rsidTr="005F125F">
        <w:trPr>
          <w:trHeight w:hRule="exact" w:val="1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Сравнение. Ме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тафора. Эпитет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Изобразительно-вырази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тельные средства языка. Подготовка к сочинению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использовать изобрази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тельно-выразительные средства русского языка. Учиться редак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тировать написанное</w:t>
            </w:r>
          </w:p>
        </w:tc>
      </w:tr>
      <w:tr w:rsidR="0031661B" w:rsidRPr="009C292C" w:rsidTr="005F125F">
        <w:trPr>
          <w:trHeight w:hRule="exact" w:val="18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Повторим изу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ченное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Базовые понятия, связан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с именем существитель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ным. Нормы употребления существительных в речи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использовать существи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тельные в соответствии с норма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 языка</w:t>
            </w:r>
          </w:p>
        </w:tc>
      </w:tr>
      <w:tr w:rsidR="0031661B" w:rsidRPr="009C292C" w:rsidTr="005F125F">
        <w:trPr>
          <w:trHeight w:hRule="exact" w:val="17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39—41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и её анализ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усвоения норм употребления существитель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в речи учащихся. Анализ ошибок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Владеть нормами языка, работать над ошибками</w:t>
            </w:r>
          </w:p>
        </w:tc>
      </w:tr>
      <w:tr w:rsidR="0031661B" w:rsidRPr="009C292C" w:rsidTr="00223D10">
        <w:trPr>
          <w:trHeight w:hRule="exact" w:val="394"/>
        </w:trPr>
        <w:tc>
          <w:tcPr>
            <w:tcW w:w="10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Глагол</w:t>
            </w:r>
          </w:p>
        </w:tc>
      </w:tr>
      <w:tr w:rsidR="0031661B" w:rsidRPr="009C292C" w:rsidTr="005F125F">
        <w:trPr>
          <w:trHeight w:hRule="exact" w:val="23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42—44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глаголе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 как часть речи. Тема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тические группы глаголов. Особенности функциониро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вания глаголов в речи. Морфологические категории глагола. Нормы употребле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ния. Глаголы-синонимы и глаголы-антонимы. Право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писание </w:t>
            </w:r>
            <w:r w:rsidRPr="009C29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не 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глаголами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Распознавать глагол как часть речи. Освоить тематические группы глаголов. Вспомнить ка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тегории глагола. Иметь представление о наклонении, лице, виде, возвратности глагола. Уметь использовать глаголы-синонимы и глаголы-антонимы.</w:t>
            </w:r>
          </w:p>
        </w:tc>
      </w:tr>
      <w:tr w:rsidR="0031661B" w:rsidRPr="009C292C" w:rsidTr="005F125F">
        <w:trPr>
          <w:trHeight w:hRule="exact" w:val="1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Что такое эпиграф?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Тема, основная мысль текс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та, заглавие; эпиграф как выразитель основной мысли текста. Подготовка к сочи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нению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223D10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31661B"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меть определять тему, основ</w:t>
            </w:r>
            <w:r w:rsidR="0031661B"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ную мысль текста, озаглавли</w:t>
            </w:r>
            <w:r w:rsidR="0031661B"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 текст, подбирать эпиграф к сочинению</w:t>
            </w:r>
          </w:p>
        </w:tc>
      </w:tr>
      <w:tr w:rsidR="0031661B" w:rsidRPr="009C292C" w:rsidTr="005F125F">
        <w:trPr>
          <w:trHeight w:hRule="exact" w:val="27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46, 47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Инфинитив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Инфинитив как неизменяе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мая форма глагола. Сферы использования инфинитива в речи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Усвоить понятие об инфинити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ве, формальным показателем которого являются суффиксы -ть и -ти. Уметь членить инфи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нитив на морфемы, восстанав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ливать инфинитив по личным формам. Учиться составлять па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мятки, инструкции с инфинити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вом</w:t>
            </w:r>
          </w:p>
        </w:tc>
      </w:tr>
      <w:tr w:rsidR="0031661B" w:rsidRPr="009C292C" w:rsidTr="005F125F">
        <w:trPr>
          <w:trHeight w:hRule="exact" w:val="15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48, 49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Возвратные</w:t>
            </w:r>
          </w:p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Возвратные глаголы, их зна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чения. Обозначение на письме сочетания [цъ] в глаголах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представление о значе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нии возвратных глаголов. Уметь обозначать на письме со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четание [цъ] в глаголах.</w:t>
            </w:r>
          </w:p>
        </w:tc>
      </w:tr>
      <w:tr w:rsidR="0031661B" w:rsidRPr="009C292C" w:rsidTr="005F125F">
        <w:trPr>
          <w:trHeight w:hRule="exact" w:val="10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Что такое эпиграф?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ошибок. Выбороч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ное изложение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Редактировать написанное. Овладеть умением писать выборочное изложение</w:t>
            </w:r>
          </w:p>
        </w:tc>
      </w:tr>
      <w:tr w:rsidR="0031661B" w:rsidRPr="009C292C" w:rsidTr="005F125F">
        <w:trPr>
          <w:trHeight w:hRule="exact" w:val="40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51—53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глагола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значения видов глагола. Частные видовые значения. Нормы видо-временной соотнесённости гла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голов в сложных предложе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ниях и в однородных рядах. Способы образования и упо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требления видов глагола. Чередование е — и в корнях глаголов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Усвоить основные и добавочные видовые значения глагола, нор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мы видо-временной соотнесён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ности, способы образования глагола, употребление видов глагола в речи. Вспомнить че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редование е — и в корнях</w:t>
            </w:r>
          </w:p>
        </w:tc>
      </w:tr>
      <w:tr w:rsidR="0031661B" w:rsidRPr="009C292C" w:rsidTr="005F125F">
        <w:trPr>
          <w:trHeight w:hRule="exact" w:val="16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54, 55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и её анализ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усвоения норм употребления глаголов в ре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 учащихся. Анализ ошибок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использовать глаголы в соответствии с нормами, работать над ошибками</w:t>
            </w:r>
          </w:p>
        </w:tc>
      </w:tr>
      <w:tr w:rsidR="0031661B" w:rsidRPr="009C292C" w:rsidTr="005F125F">
        <w:trPr>
          <w:trHeight w:hRule="exact" w:val="88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661B" w:rsidRPr="009C292C" w:rsidTr="005F125F">
        <w:trPr>
          <w:trHeight w:hRule="exact" w:val="12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Наклонения глаго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Наклонение глагола как из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меняемый признак этой час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 речи. Значение глагола в изъявительном наклонении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Усвоить понятие «наклонение глагола», значение глагола в изъявительном наклонении</w:t>
            </w:r>
          </w:p>
        </w:tc>
      </w:tr>
      <w:tr w:rsidR="0031661B" w:rsidRPr="009C292C" w:rsidTr="005F125F">
        <w:trPr>
          <w:trHeight w:hRule="exact" w:val="14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Описательный оборот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ошибок, допущен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учащимися при написа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нии изложения или сочине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ния. Описательный оборот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Редактировать написанное. Освоить понятие «описатель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ный оборот», уметь им пользо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ваться в речи.</w:t>
            </w:r>
          </w:p>
        </w:tc>
      </w:tr>
      <w:tr w:rsidR="0031661B" w:rsidRPr="009C292C" w:rsidTr="005F125F">
        <w:trPr>
          <w:trHeight w:hRule="exact" w:val="27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Времена глагола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времени глагола. Основные и дополнитель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значения форм времени. Нормы употребления ска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зуемых в однородных рядах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Освоить понятие о категории времени на основе соотнесён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ности действия, выражаемого глаголом, с моментом речи. Усвоить нормы употребления глаголов-сказуемых в однород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рядах</w:t>
            </w:r>
          </w:p>
        </w:tc>
      </w:tr>
      <w:tr w:rsidR="0031661B" w:rsidRPr="009C292C" w:rsidTr="005F125F">
        <w:trPr>
          <w:trHeight w:hRule="exact" w:val="38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60, 61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Прошедшее время глагола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Прошедшее время, его зна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чение, образование, измене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ние. Орфограмма «Гласные перед суффиксом -л- в глаго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лах ». Нормы согласования глаголов в формах прошед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шего времени со словами. Нормы употребления глаго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значение глаголов в формах прошедшего времени, усвоить нормы их образования и изменения, а также орфограм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му. Употреблять глаголы в соот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ветствии с нормами</w:t>
            </w:r>
          </w:p>
        </w:tc>
      </w:tr>
      <w:tr w:rsidR="0031661B" w:rsidRPr="009C292C" w:rsidTr="005F125F">
        <w:trPr>
          <w:trHeight w:hRule="exact" w:val="24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62, 63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Настоящее и буду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щее время глагола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Значение, образование, из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менение глаголов в форма(х настоящего и будущего времени. Две основы глаго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ла. Чередование согласных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Усвоить значение, образование, изменение глаголов в формах настоящего и будущего времени. Проследить за чередо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ванием согласных</w:t>
            </w:r>
          </w:p>
        </w:tc>
      </w:tr>
      <w:tr w:rsidR="0031661B" w:rsidRPr="009C292C" w:rsidTr="005F125F">
        <w:trPr>
          <w:trHeight w:hRule="exact" w:val="21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64</w:t>
            </w:r>
          </w:p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Официально-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деловой стиль речи 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Специфика официально-де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лового стиля речи при пере даче официального сообще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ния, деловой информации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Усвоить особенности этого сти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ля. Учиться составлению деловых бумаг, необходимых функ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ционально грамотному человеку (объявление, биография, резю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ме, объяснительная записка).</w:t>
            </w:r>
          </w:p>
        </w:tc>
      </w:tr>
      <w:tr w:rsidR="0031661B" w:rsidRPr="009C292C" w:rsidTr="005F125F">
        <w:trPr>
          <w:trHeight w:hRule="exact" w:val="21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66—68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Спряжение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Спряжение глаголов. Право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писание гласных в личных окончаниях глаголов. Нор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мы акцентологии глаголов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спряжение глаго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лов. Уметь выбирать гласную в личных окончаниях, правиль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 ставить ударение в глаголах</w:t>
            </w:r>
          </w:p>
        </w:tc>
      </w:tr>
      <w:tr w:rsidR="0031661B" w:rsidRPr="009C292C" w:rsidTr="005F125F">
        <w:trPr>
          <w:trHeight w:hRule="exact" w:val="110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69, 70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диктант и его ана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усвоения ор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фограмм и пунктограмм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 соответствии с правила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 оформлять письменный текст. Работать над ошибками</w:t>
            </w:r>
          </w:p>
        </w:tc>
      </w:tr>
      <w:tr w:rsidR="0031661B" w:rsidRPr="009C292C" w:rsidTr="005F125F">
        <w:trPr>
          <w:trHeight w:hRule="exact" w:val="1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Рассказ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как тип речи, его композиция. Изложение, близкое к тексту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Познакомиться с рассказом, учиться писать изложение, близкое к тексту</w:t>
            </w:r>
          </w:p>
        </w:tc>
      </w:tr>
      <w:tr w:rsidR="0031661B" w:rsidRPr="009C292C" w:rsidTr="005F125F">
        <w:trPr>
          <w:trHeight w:hRule="exact" w:val="16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Разноспрягаемые</w:t>
            </w:r>
          </w:p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изменения раз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носпрягаемых глаголов, нормы их изменения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Усвоить нормы изменения глаголов</w:t>
            </w:r>
          </w:p>
        </w:tc>
      </w:tr>
      <w:tr w:rsidR="0031661B" w:rsidRPr="009C292C" w:rsidTr="005F125F">
        <w:trPr>
          <w:trHeight w:hRule="exact" w:val="296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73—75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Условное наклоне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Значение, образование, из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менение глаголов в услов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ном наклонении. Способы выражения условия в простом и сложном предло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жениях. Нормы употребле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глаголов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Усвоить значение, образование, изменение глаголов в условном наклонении, а также нормы согласования подлежащего и ска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зуемого. Осознать способы вы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ражения условия</w:t>
            </w:r>
          </w:p>
        </w:tc>
      </w:tr>
      <w:tr w:rsidR="0031661B" w:rsidRPr="009C292C" w:rsidTr="005F125F">
        <w:trPr>
          <w:trHeight w:hRule="exact" w:val="26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76—78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Повелительное 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клонение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Значение, образование, из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менение глаголов в повели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тельном наклонении. Мор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фемный анализ. Орфограм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 «Буква ь после согласных в глаголах повелительного наклонения». Написание глаголов в повелительном наклонении. Нормы упо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требления глаголов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Усвоить значение, образование, изменение глаголов. Освоить нормы употребления глаголов в повелительном наклонении</w:t>
            </w:r>
          </w:p>
        </w:tc>
      </w:tr>
      <w:tr w:rsidR="0031661B" w:rsidRPr="009C292C" w:rsidTr="005F125F">
        <w:trPr>
          <w:trHeight w:hRule="exact" w:val="19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79, 80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Безличные глаголы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безличных глаго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лов. Синтаксические сино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нимы. Буквосочетание -тся в безличных глаголах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Усвоить значение безличных глаголов. Понимать значение синтаксических синонимов. Верно обозначать на письме со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четание [цъ]</w:t>
            </w:r>
          </w:p>
        </w:tc>
      </w:tr>
      <w:tr w:rsidR="0031661B" w:rsidRPr="009C292C" w:rsidTr="005F125F">
        <w:trPr>
          <w:trHeight w:hRule="exact" w:val="1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Рассказ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ошибок, допущен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учащимися при написа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нии изложения. Подготовка к творческому изложению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Редактировать написанное. Учиться писать творческое изложение</w:t>
            </w:r>
          </w:p>
        </w:tc>
      </w:tr>
      <w:tr w:rsidR="0031661B" w:rsidRPr="009C292C" w:rsidTr="005F125F">
        <w:trPr>
          <w:trHeight w:hRule="exact" w:val="22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Словообразование</w:t>
            </w:r>
          </w:p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способы образова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глаголов. Номенклатура глагольных суффиксов. Морфемный, словообразова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тельный анализ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Освоить образование глаголов, знать их суффиксы. Совер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шенствовать навыки анализа слов</w:t>
            </w:r>
          </w:p>
        </w:tc>
      </w:tr>
      <w:tr w:rsidR="0031661B" w:rsidRPr="009C292C" w:rsidTr="005F125F">
        <w:trPr>
          <w:trHeight w:hRule="exact" w:val="16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суф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фиксов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Правописание суффиксов -ова- </w:t>
            </w:r>
          </w:p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(-ева-), -ыва- (-ива-), -ва-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обозначать на письме гласные в суффиксах глаголов, различать суффиксы -ова- (-ева-), -ыва- (-ива-), -ва-</w:t>
            </w:r>
          </w:p>
        </w:tc>
      </w:tr>
      <w:tr w:rsidR="0031661B" w:rsidRPr="009C292C" w:rsidTr="005F125F">
        <w:trPr>
          <w:trHeight w:hRule="exact" w:val="24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Рассказ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ошибок, допущен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учащимися при написа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нии сочинения. Подготовка к сочинению в жанре рас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сказа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Редактировать написанное. Учиться писать сочинение в жанре рассказа</w:t>
            </w:r>
          </w:p>
        </w:tc>
      </w:tr>
      <w:tr w:rsidR="0031661B" w:rsidRPr="009C292C" w:rsidTr="005F125F">
        <w:trPr>
          <w:trHeight w:hRule="exact" w:val="10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86—88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ченного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материала, совершенствование навыков употребления глаголов в речи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употреблять глаголы в со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ответствии с нормами языка</w:t>
            </w:r>
          </w:p>
        </w:tc>
      </w:tr>
      <w:tr w:rsidR="0031661B" w:rsidRPr="009C292C" w:rsidTr="005F125F">
        <w:trPr>
          <w:trHeight w:hRule="exact" w:val="14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89, 90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и её анализ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усвоения норм употребления глаголов в ре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 учащихся. Анализ ошибок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Классифицировать ошибки, ра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ботать над ними</w:t>
            </w:r>
          </w:p>
        </w:tc>
      </w:tr>
      <w:tr w:rsidR="0031661B" w:rsidRPr="009C292C" w:rsidTr="005F125F">
        <w:trPr>
          <w:trHeight w:hRule="exact" w:val="13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ошибок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ошибок, допущен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учащимися при написа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нии изложения или сочине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ния. Метафора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Редактировать написанное. Учиться использовать ме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тафоры</w:t>
            </w:r>
          </w:p>
        </w:tc>
      </w:tr>
      <w:tr w:rsidR="0031661B" w:rsidRPr="009C292C" w:rsidTr="005F125F">
        <w:trPr>
          <w:trHeight w:hRule="exact" w:val="5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661B" w:rsidRPr="009C292C" w:rsidTr="00223D10">
        <w:trPr>
          <w:trHeight w:hRule="exact" w:val="404"/>
        </w:trPr>
        <w:tc>
          <w:tcPr>
            <w:tcW w:w="10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прилагательное</w:t>
            </w:r>
          </w:p>
        </w:tc>
      </w:tr>
      <w:tr w:rsidR="0031661B" w:rsidRPr="009C292C" w:rsidTr="005F125F">
        <w:trPr>
          <w:trHeight w:hRule="exact" w:val="25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93—95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прилага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тельном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грамматическое зна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чение прилагательного, его роль в языке и речи. Лекси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ческие группы. Синтак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сические функции. Эпитет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Усвоить понятие о прилагатель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ном как части речи. Освоить его лексические группы и синтак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сические функции. Повторить особенности употребления эпи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тетов, учиться использовать их в речи</w:t>
            </w:r>
          </w:p>
        </w:tc>
      </w:tr>
      <w:tr w:rsidR="0031661B" w:rsidRPr="009C292C" w:rsidTr="005F125F">
        <w:trPr>
          <w:trHeight w:hRule="exact" w:val="15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Описание при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роды. Зима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как тип речи. Зим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ний пейзаж. Подготовка к сочинению-описанию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понятие об описании. Учиться писать пей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зажное сочинение</w:t>
            </w:r>
          </w:p>
        </w:tc>
      </w:tr>
      <w:tr w:rsidR="0031661B" w:rsidRPr="009C292C" w:rsidTr="005F125F">
        <w:trPr>
          <w:trHeight w:hRule="exact" w:val="1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97, 98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Разряды при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лагательных по значению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Разряды прилагательных по значению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Познакомиться с разрядами прилагательных. Научиться опознавать качественные, относительные и притяжатель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прилагательные</w:t>
            </w:r>
          </w:p>
        </w:tc>
      </w:tr>
      <w:tr w:rsidR="0031661B" w:rsidRPr="009C292C" w:rsidTr="005F125F">
        <w:trPr>
          <w:trHeight w:hRule="exact" w:val="5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661B" w:rsidRPr="009C292C" w:rsidTr="005F125F">
        <w:trPr>
          <w:trHeight w:hRule="exact" w:val="373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Полные и краткие прилагательные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Полные и краткие прилага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тельные. Способы образова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кратких форм, их роль в предложении. Акцентологи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ческие нормы. Орфограмма «Отсутствие ь после шипящих на конце слова у кратких прилагательных»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Усвоить понятие о полных и кратких прилагательных, их об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разовании и роли в предложе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нии. Освоить орфограмму. По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нять стилистические различия полных и кратких форм прилагательных</w:t>
            </w:r>
          </w:p>
        </w:tc>
      </w:tr>
      <w:tr w:rsidR="0031661B" w:rsidRPr="009C292C" w:rsidTr="005F125F">
        <w:trPr>
          <w:trHeight w:hRule="exact" w:val="48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101,102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Склонение полных прилагательных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закономерности изменения прилагательных (качественных и относитель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ных). Правило написания окончаний прилагатель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ных. Выразительное чтение текстов-описаний. Нормы согласования прилагатель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с существительными, род которых затемнён. Правописание о — е после шипящих и ц в окончаниях прилагательных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склонение прилага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тельных и алгоритм примене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правила написания оконча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ний прилагательных. Вырази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тельно читать тексты. Усвоить нормы согласования прилага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тельных с существительными. Усвоить правописание о — е после шипящих и ц в окон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чаниях прилагательных</w:t>
            </w:r>
          </w:p>
        </w:tc>
      </w:tr>
      <w:tr w:rsidR="0031661B" w:rsidRPr="009C292C" w:rsidTr="005F125F">
        <w:trPr>
          <w:trHeight w:hRule="exact" w:val="4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Притяжательные</w:t>
            </w:r>
          </w:p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прилагательные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Притяжательные прилага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тельные с суффиксами -ий, -ин- (-ын-), -ов- (-ев-). Напи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сание ь перед окончанием прилагательных с суффик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сом -ий. Сохранение пропис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ной буквы в прилагатель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ных, образованных от существительных — имён собственных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Усвоить понятие о значении, об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разовании, синтаксической ро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 притяжательных прилага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тельных. Научиться слышать звук [j’] в косвенных падежах имён прилагательных. Сохра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нять прописную букву в прила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гательных, образованных от собственных имён</w:t>
            </w:r>
          </w:p>
        </w:tc>
      </w:tr>
      <w:tr w:rsidR="0031661B" w:rsidRPr="009C292C" w:rsidTr="005F125F">
        <w:trPr>
          <w:trHeight w:hRule="exact" w:val="22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Описание при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роды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ошибок, допущен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учащимися при написа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нии сочинений-миниатюр. Подготовка к изложению, близкому к тексту.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Редактировать написанное. Учиться писать изложение, близкое к тексту.</w:t>
            </w:r>
          </w:p>
        </w:tc>
      </w:tr>
      <w:tr w:rsidR="0031661B" w:rsidRPr="009C292C" w:rsidTr="005F125F">
        <w:trPr>
          <w:trHeight w:hRule="exact" w:val="34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106,107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Степени сравнения прилагательных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Степени сравнения имён прилагательных. Нормы об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разования форм степеней сравнения прилагательных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Усвоить новое понятие о степе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нях сравнения прилагательных, о сравнительной степени, её зна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чении, образовании, изменении. Освоить нормы образования форм простой и сложной срав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нительной степени. Усвоить по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нятие о превосходной степени, её значении, образовании, изме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нении, нормах употребления</w:t>
            </w:r>
          </w:p>
        </w:tc>
      </w:tr>
      <w:tr w:rsidR="0031661B" w:rsidRPr="009C292C" w:rsidTr="005F125F">
        <w:trPr>
          <w:trHeight w:hRule="exact" w:val="19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и её анализ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усвоения норм употребления прилагатель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в речи учащихся. Ана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лиз ошибок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Классифицировать ошибки, ра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ботать над ними, чтобы усвоить нормы</w:t>
            </w:r>
          </w:p>
        </w:tc>
      </w:tr>
      <w:tr w:rsidR="0031661B" w:rsidRPr="009C292C" w:rsidTr="005F125F">
        <w:trPr>
          <w:trHeight w:hRule="exact" w:val="23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Словообразование</w:t>
            </w:r>
          </w:p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прилагательных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Словообразовательный ана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лиз прилагательных. Но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менклатура словообразова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тельных морфем прилагательных. Образование прилагательных с помощью суффиксов. Правило напи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сания о — е после шипящих и ц в суффиксах –ов- (-ев-)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Учиться производить словообра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зовательный анализ прилага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тельных. Понять процесс обра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зования прилагательных с по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мощью суффиксов. Усвоить правило о написании о — е после шипящих и ц в суффиксах -ов- (-ев-).</w:t>
            </w:r>
          </w:p>
        </w:tc>
      </w:tr>
      <w:tr w:rsidR="0031661B" w:rsidRPr="009C292C" w:rsidTr="005F125F">
        <w:trPr>
          <w:trHeight w:hRule="exact" w:val="14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Описание поме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щений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Сжатый пересказ текста. Цепная и параллельная связь предложений в тексте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Учиться сжато пересказывать текст, переходить от сжатого описания к краткому, а затем и полному описанию помеще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</w:t>
            </w:r>
          </w:p>
        </w:tc>
      </w:tr>
      <w:tr w:rsidR="0031661B" w:rsidRPr="009C292C" w:rsidTr="005F125F">
        <w:trPr>
          <w:trHeight w:hRule="exact" w:val="28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112,113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Буквы н и нн в суф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фиксах прилага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тельных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согласных в суффиксах -онн-, -енн-, -ин-, -ан- (-ян-), а также на стыке корня и суффикса прилага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тельных. Нормы акцентоло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гии кратких форм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Усвоить правописание соглас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к и нн в прилагательных. Научиться верно акцентиро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 краткие формы прилага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тельных</w:t>
            </w:r>
          </w:p>
        </w:tc>
      </w:tr>
      <w:tr w:rsidR="0031661B" w:rsidRPr="009C292C" w:rsidTr="005F125F">
        <w:trPr>
          <w:trHeight w:hRule="exact" w:val="2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Словообразование прилагательных с помощью суф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фиксов -ск-, -к-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суффиксов -ск-, -к-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Усвоить данный способ образо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вания прилагательных. Узнать опознавательные признаки ор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фограммы и научиться выби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рать суффикс</w:t>
            </w:r>
          </w:p>
        </w:tc>
      </w:tr>
      <w:tr w:rsidR="0031661B" w:rsidRPr="009C292C" w:rsidTr="005F125F">
        <w:trPr>
          <w:trHeight w:hRule="exact" w:val="18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Словообразование прилагательных с помощью приставок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образования прила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гательных с помощью при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ставок. Приставки пре-, при-. Не с прилагательными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Освоить новый способ образова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прилагательных и новое правило</w:t>
            </w:r>
          </w:p>
        </w:tc>
      </w:tr>
      <w:tr w:rsidR="0031661B" w:rsidRPr="009C292C" w:rsidTr="005F125F">
        <w:trPr>
          <w:trHeight w:hRule="exact" w:val="25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Словообразование</w:t>
            </w:r>
          </w:p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Прилагательных с помощью сложения основ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образования прила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гательных с помощью сложения основ. Написание со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единительных гласных. Слитное и дефисное написание сложных слов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Освоить новый способ обра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зования прилагательных. Повторить правописание со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единительных гласных. Усво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ить новое правило</w:t>
            </w:r>
          </w:p>
        </w:tc>
      </w:tr>
      <w:tr w:rsidR="0031661B" w:rsidRPr="009C292C" w:rsidTr="005F125F">
        <w:trPr>
          <w:trHeight w:hRule="exact" w:val="16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Описание поме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щений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ошибок, допущен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учащимися при написа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нии изложений. Подготовка к сочинению-описанию ин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терьера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Редактировать написанное. 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учиться писать сочинение — описание интерьера</w:t>
            </w:r>
          </w:p>
        </w:tc>
      </w:tr>
      <w:tr w:rsidR="0031661B" w:rsidRPr="009C292C" w:rsidTr="005F125F">
        <w:trPr>
          <w:trHeight w:hRule="exact" w:val="22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118,119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Повторим изу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ченное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материала, совершенствование навы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ков употребления изученной части речи в соответствии с нормами языка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употреблять при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лагательные в соответствии с нормами языка</w:t>
            </w:r>
          </w:p>
        </w:tc>
      </w:tr>
      <w:tr w:rsidR="0031661B" w:rsidRPr="009C292C" w:rsidTr="005F125F">
        <w:trPr>
          <w:trHeight w:hRule="exact" w:val="1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120—122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и её анализ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усвоения норм употребления прилагатель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в</w:t>
            </w:r>
            <w:r w:rsidR="005F1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речи учащихся. Ана</w:t>
            </w:r>
            <w:r w:rsidR="005F1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лиз ошибок.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Классифицировать ошибки, ра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ботать над ними</w:t>
            </w:r>
          </w:p>
        </w:tc>
      </w:tr>
      <w:tr w:rsidR="0031661B" w:rsidRPr="009C292C" w:rsidTr="005F125F">
        <w:trPr>
          <w:trHeight w:hRule="exact" w:val="128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Описание костюма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одежды, костюма героя как способ характе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ристики героя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описывать костюм так, чтобы охарактеризовать ге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роя.</w:t>
            </w:r>
          </w:p>
        </w:tc>
      </w:tr>
      <w:tr w:rsidR="0031661B" w:rsidRPr="009C292C" w:rsidTr="00223D10">
        <w:trPr>
          <w:trHeight w:hRule="exact" w:val="371"/>
        </w:trPr>
        <w:tc>
          <w:tcPr>
            <w:tcW w:w="10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числительное</w:t>
            </w:r>
          </w:p>
        </w:tc>
      </w:tr>
      <w:tr w:rsidR="0031661B" w:rsidRPr="009C292C" w:rsidTr="005F125F">
        <w:trPr>
          <w:trHeight w:hRule="exact" w:val="13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числи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тельном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числительном как части речи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Понять семантику, граммати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ческие признаки новой части ре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</w:t>
            </w:r>
          </w:p>
        </w:tc>
      </w:tr>
      <w:tr w:rsidR="0031661B" w:rsidRPr="009C292C" w:rsidTr="005F125F">
        <w:trPr>
          <w:trHeight w:hRule="exact" w:val="25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125,126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числи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тельных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Простые, сложные, состав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числительные. Нормы орфоэпии. Орфограммы «Удвоенная согласная в числительных», «Буква ь в числительных»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Усвоить состав числительных, совершенствовать орфоэпичес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кие навыки. Освоить новые ор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фограммы</w:t>
            </w:r>
          </w:p>
        </w:tc>
      </w:tr>
      <w:tr w:rsidR="0031661B" w:rsidRPr="009C292C" w:rsidTr="005F125F">
        <w:trPr>
          <w:trHeight w:hRule="exact" w:val="32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127—129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Склонение количе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ственных числи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тельных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Количественные числитель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ные, нормы их изменения и употребления. Окончания числительных (от 5 до 20 и 30) в косвенных падежах. Правила составления дело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вых бумаг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Понять значение, нормы изме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нения и нормы употребления количественных числительных в косвенных падежах. Уметь со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ставлять деловые бумаги с ис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пользованием числительных</w:t>
            </w:r>
          </w:p>
        </w:tc>
      </w:tr>
      <w:tr w:rsidR="0031661B" w:rsidRPr="009C292C" w:rsidTr="005F125F">
        <w:trPr>
          <w:trHeight w:hRule="exact" w:val="32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Рассказ на ос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нове картины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ошибок, допущен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учащимися при написа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нии изложений. Подготовка к написанию сочинения-рас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сказа на основе картины, включающего описание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Редактировать написанное. Учиться писать сочинение-рас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сказ по картине.</w:t>
            </w:r>
          </w:p>
        </w:tc>
      </w:tr>
      <w:tr w:rsidR="0031661B" w:rsidRPr="009C292C" w:rsidTr="005F125F">
        <w:trPr>
          <w:trHeight w:hRule="exact" w:val="24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131,132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Собирательные чис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лительные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Собирательные числитель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ные, особенности их сочета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емости с существительны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ми, нормы их употребления в косвенных падежах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значение данных чис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лительных, использовать их в соответствии с нормами</w:t>
            </w:r>
          </w:p>
        </w:tc>
      </w:tr>
      <w:tr w:rsidR="0031661B" w:rsidRPr="009C292C" w:rsidTr="005F125F">
        <w:trPr>
          <w:trHeight w:hRule="exact" w:val="36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133,134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Порядковые числи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Порядковые числительные, их образование, изменение. Нормы употребления в кос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венных падежах, названиях дат. Нормы употребления названий месяцев в сочета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ниях с этими числительны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ми. Нормы оформления на письме названий празднич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дат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Усвоить значение, образование, изменение и нормы упот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ребления порядковых числи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тельных</w:t>
            </w:r>
          </w:p>
        </w:tc>
      </w:tr>
      <w:tr w:rsidR="0031661B" w:rsidRPr="009C292C" w:rsidTr="005F125F">
        <w:trPr>
          <w:trHeight w:hRule="exact" w:val="11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Дробные числитель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Дробные числительные, их состав, склонение, нормы, употребления в речи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Усвоить значение, образование, изменение и нормы употребле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дробных числительных</w:t>
            </w:r>
          </w:p>
        </w:tc>
      </w:tr>
      <w:tr w:rsidR="0031661B" w:rsidRPr="009C292C" w:rsidTr="005F125F">
        <w:trPr>
          <w:trHeight w:hRule="exact" w:val="20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Описание кни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ошибок, допущен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учащимися при написа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нии изложений. Подготовка к сочинению-описанию кни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Редактировать написанное. Учиться с помощью упражне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ний, содержащих описания раз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личных частей книги, полному её описанию</w:t>
            </w:r>
          </w:p>
        </w:tc>
      </w:tr>
      <w:tr w:rsidR="0031661B" w:rsidRPr="009C292C" w:rsidTr="005F125F">
        <w:trPr>
          <w:trHeight w:hRule="exact" w:val="24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137,138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Повторим изу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ченное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материала, совершенствование навыков употребления изученной части речи в соответствии с нормами языка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употреблять числитель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в соответствии с нормами языка</w:t>
            </w:r>
          </w:p>
        </w:tc>
      </w:tr>
      <w:tr w:rsidR="0031661B" w:rsidRPr="009C292C" w:rsidTr="005F125F">
        <w:trPr>
          <w:trHeight w:hRule="exact" w:val="14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139,140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и её анализ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усвоения норм употребления числительных в речи учащихся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Классифицировать ошибки, ра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ботать над ними, чтобы усвоить нормы употребления</w:t>
            </w:r>
          </w:p>
        </w:tc>
      </w:tr>
      <w:tr w:rsidR="0031661B" w:rsidRPr="009C292C" w:rsidTr="005F125F">
        <w:trPr>
          <w:trHeight w:hRule="exact" w:val="15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Описание кни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ошибок, допущен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учащимися при написа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нии сочинений. Подготовка учащихся к полному описа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нию книги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Редактировать написанное. 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учиться описывать книгу.</w:t>
            </w:r>
          </w:p>
        </w:tc>
      </w:tr>
      <w:tr w:rsidR="0031661B" w:rsidRPr="009C292C" w:rsidTr="00223D10">
        <w:trPr>
          <w:trHeight w:hRule="exact" w:val="387"/>
        </w:trPr>
        <w:tc>
          <w:tcPr>
            <w:tcW w:w="10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Наречие</w:t>
            </w:r>
          </w:p>
        </w:tc>
      </w:tr>
      <w:tr w:rsidR="0031661B" w:rsidRPr="009C292C" w:rsidTr="005F125F">
        <w:trPr>
          <w:trHeight w:hRule="exact" w:val="24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142,143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наречии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Наречие как самостоятель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ная часть речи. Группы 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речий по значению. Акцен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тологические нормы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Усвоить понятие о наречии как самостоятельной часть речи. Со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вершенствовать общеучебное умение работать с научными текстами. Познакомиться с группами наречий по значению. Усвоить акцентологию наречий.</w:t>
            </w:r>
          </w:p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661B" w:rsidRPr="009C292C" w:rsidTr="005F125F">
        <w:trPr>
          <w:trHeight w:hRule="exact" w:val="24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Степени сравнения наречий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образования степе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ней сравнения наречий. Морфологические омони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мы. Нормы употребления форм степеней сравнения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Усвоить способы образования степеней сравнения наречий. Распознавать морфологические омонимы. Усвоить нормы употребления форм степеней сравнения наречий</w:t>
            </w:r>
          </w:p>
        </w:tc>
      </w:tr>
      <w:tr w:rsidR="0031661B" w:rsidRPr="009C292C" w:rsidTr="005F125F">
        <w:trPr>
          <w:trHeight w:hRule="exact" w:val="19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Словообразование</w:t>
            </w:r>
          </w:p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Наречий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образования наре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чий с помощью приставок и суффиксов. Морфемный анализ. Не с наречиями на -о (-е)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Освоить способы образования наречий. Совершенствовать 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выки морфемного анализа. Ус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воить написание не с наречиями на -о (-«)</w:t>
            </w:r>
          </w:p>
        </w:tc>
      </w:tr>
      <w:tr w:rsidR="0031661B" w:rsidRPr="009C292C" w:rsidTr="005F125F">
        <w:trPr>
          <w:trHeight w:hRule="exact" w:val="15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Орфография</w:t>
            </w:r>
          </w:p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Наречий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гласных пос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 шипящих на конце наре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чий. Буквы н и нн в наречи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ях на -о (-е)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Усвоить новые орфогра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фические правила</w:t>
            </w:r>
          </w:p>
        </w:tc>
      </w:tr>
      <w:tr w:rsidR="0031661B" w:rsidRPr="009C292C" w:rsidTr="005F125F">
        <w:trPr>
          <w:trHeight w:hRule="exact" w:val="28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Рассуждение в разных стилях речи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ошибок, допущен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учащимися при описа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нии книги. Понятие о рас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суждении, средствах связи в нём. Рассуждение на науч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ную тему. Подготовка уча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щихся к сочинению — рас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суждению на грамматичес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кую тему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Редактировать написанное. Углубить понятие о рассужде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нии, средствах связи его частей. Учиться писать сочинение — рассуждение на грамма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тическую тему</w:t>
            </w:r>
          </w:p>
        </w:tc>
      </w:tr>
      <w:tr w:rsidR="0031661B" w:rsidRPr="009C292C" w:rsidTr="005F125F">
        <w:trPr>
          <w:trHeight w:hRule="exact" w:val="17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148—150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Орфография</w:t>
            </w:r>
          </w:p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Наречий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гласных а, о на конце наречий с пристав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ками из-, до-, с-, в-, на-, за-. Дефис между частями слова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Усвоить новые орфографичес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кие правила. Совершенствовать коммуникативные умения</w:t>
            </w:r>
          </w:p>
        </w:tc>
      </w:tr>
      <w:tr w:rsidR="0031661B" w:rsidRPr="009C292C" w:rsidTr="005F125F">
        <w:trPr>
          <w:trHeight w:hRule="exact" w:val="11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151,152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диктант и его ана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Усвоение норм орфографии и пунктуации. Анализ оши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навыки пра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вописания. Классифицировать ошибки, работать над ними</w:t>
            </w:r>
          </w:p>
        </w:tc>
      </w:tr>
      <w:tr w:rsidR="0031661B" w:rsidRPr="009C292C" w:rsidTr="005F125F">
        <w:trPr>
          <w:trHeight w:hRule="exact" w:val="156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Средства связи -частей рассуждения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Наречие как средство межфразовой связи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понятие о структуре этого типа речи. Научиться пользоваться наречием как средством межфразовой связи в рассуждении</w:t>
            </w:r>
          </w:p>
        </w:tc>
      </w:tr>
      <w:tr w:rsidR="0031661B" w:rsidRPr="009C292C" w:rsidTr="005F125F">
        <w:trPr>
          <w:trHeight w:hRule="exact" w:val="253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154,155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Словообразование</w:t>
            </w:r>
          </w:p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Наречий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Переход слов из одной части речи в другую как способ об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разования наречий. Морфо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логические омонимы. Пра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вило о написании ь после шипящих на конце наречий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Освоить неморфологический способ образования наречий. Усвоить новое правило</w:t>
            </w:r>
          </w:p>
        </w:tc>
      </w:tr>
      <w:tr w:rsidR="0031661B" w:rsidRPr="009C292C" w:rsidTr="005F125F">
        <w:trPr>
          <w:trHeight w:hRule="exact" w:val="11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Рассуждение в разных стилях речи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изложения, близкого к тексту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писать изложение, близкое к тексту-рассуждению в художественном стиле</w:t>
            </w:r>
          </w:p>
        </w:tc>
      </w:tr>
      <w:tr w:rsidR="0031661B" w:rsidRPr="009C292C" w:rsidTr="005F125F">
        <w:trPr>
          <w:trHeight w:hRule="exact" w:val="8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157,158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уроки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661B" w:rsidRPr="009C292C" w:rsidTr="005F125F">
        <w:trPr>
          <w:trHeight w:hRule="exact" w:val="19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159,160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состо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Значение, синтаксическая функция слов категорий состояния. Морфологические омонимы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значение, функции данной части речи. Учиться различать морфологические омонимы, выделять грамматические основы односоставных предложений.</w:t>
            </w:r>
          </w:p>
        </w:tc>
      </w:tr>
      <w:tr w:rsidR="0031661B" w:rsidRPr="009C292C" w:rsidTr="005F125F">
        <w:trPr>
          <w:trHeight w:hRule="exact" w:val="19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Как создать ки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носценарий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Киносценарий как особый жанр литературного произ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Познакомиться ещё с одним жанром художественного стиля, его особенностями. Анализировать текст с точки зрения возможности создания сценария по нему. Создать ки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носценарий</w:t>
            </w:r>
          </w:p>
        </w:tc>
      </w:tr>
      <w:tr w:rsidR="0031661B" w:rsidRPr="009C292C" w:rsidTr="005F125F">
        <w:trPr>
          <w:trHeight w:hRule="exact" w:val="19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162—164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Повторим изу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ченное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материала, совершенствование навы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ков употребления изучен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частей речи в соот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ветствии с нормами русского языка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употреблять наречия, слова категории состояния в со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ответствии с нормами</w:t>
            </w:r>
          </w:p>
        </w:tc>
      </w:tr>
      <w:tr w:rsidR="0031661B" w:rsidRPr="009C292C" w:rsidTr="005F125F">
        <w:trPr>
          <w:trHeight w:hRule="exact" w:val="14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165,166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и её анализ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усвоения норм употребления наречий, слов категории состояния в речи учащихся. Анализ ошибок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Проверить усвоение норм. Клас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сифицировать ошибки, работать над ними</w:t>
            </w:r>
          </w:p>
        </w:tc>
      </w:tr>
      <w:tr w:rsidR="0031661B" w:rsidRPr="009C292C" w:rsidTr="005F125F">
        <w:trPr>
          <w:trHeight w:hRule="exact" w:val="5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661B" w:rsidRPr="009C292C" w:rsidTr="00223D10">
        <w:trPr>
          <w:trHeight w:hRule="exact" w:val="399"/>
        </w:trPr>
        <w:tc>
          <w:tcPr>
            <w:tcW w:w="10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Местоимение</w:t>
            </w:r>
          </w:p>
        </w:tc>
      </w:tr>
      <w:tr w:rsidR="0031661B" w:rsidRPr="009C292C" w:rsidTr="005F125F">
        <w:trPr>
          <w:trHeight w:hRule="exact" w:val="21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168,169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местоимении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Местоимение как самосто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ятельная часть речи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Понять значение местоимения, его соотнесённость с другими частями речи. Учиться опозна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 местоимения в текстах. 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чать усвоение норм употребле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местоимений</w:t>
            </w:r>
          </w:p>
        </w:tc>
      </w:tr>
      <w:tr w:rsidR="0031661B" w:rsidRPr="009C292C" w:rsidTr="005F125F">
        <w:trPr>
          <w:trHeight w:hRule="exact" w:val="16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Морфологические средства связи пред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ложений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Местоимение как средство межфразовой связи. Имени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тельный темы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Усвоить понятие «именитель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ный темы». Уяснить роль место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имений 3-го лица как сцепляю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щих слов. Продолжить усвоение норм употребления местоиме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ний</w:t>
            </w:r>
          </w:p>
        </w:tc>
      </w:tr>
      <w:tr w:rsidR="0031661B" w:rsidRPr="009C292C" w:rsidTr="005F125F">
        <w:trPr>
          <w:trHeight w:hRule="exact" w:val="12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171,172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Личные место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имения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Личные местоимения, их значение, нормы употребле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Усвоить значение личных мес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тоимений, их морфологические признаки, нормы употребления в речи</w:t>
            </w:r>
          </w:p>
        </w:tc>
      </w:tr>
      <w:tr w:rsidR="0031661B" w:rsidRPr="009C292C" w:rsidTr="005F125F">
        <w:trPr>
          <w:trHeight w:hRule="exact" w:val="41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173,174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Притяжательные</w:t>
            </w:r>
          </w:p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Местоимения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Притяжательные местоиме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ния, их значение, нормы употребления. Омонимы. Значение и употребление местоимения свой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Усвоить значение притяжатель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местоимений, их морфоло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гические признаки, нормы упо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требления в речи. Научиться различать значения местоиме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ний 3-го лица родительного падежа. Повторить правописание наречий и омонимичных сочета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ний с местоимениями. Освоить приёмы редактирования текста при повторе слов, при ошибоч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ном употреблении местоиме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ний. Освоить значение и упо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требление местоимения </w:t>
            </w:r>
            <w:r w:rsidRPr="009C29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свой.</w:t>
            </w:r>
          </w:p>
        </w:tc>
      </w:tr>
      <w:tr w:rsidR="0031661B" w:rsidRPr="009C292C" w:rsidTr="005F125F">
        <w:trPr>
          <w:trHeight w:hRule="exact" w:val="14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Возвратное</w:t>
            </w:r>
          </w:p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Местоимение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и особенности упо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требления местоимения себя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Освоить значение и особенности употребления местоимения себя на основе сопоставления его с местоимениями 3-го лица (в притяжательном значении), а также с суффиксом -ся в гла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голах, с местоимением свой</w:t>
            </w:r>
          </w:p>
        </w:tc>
      </w:tr>
      <w:tr w:rsidR="0031661B" w:rsidRPr="009C292C" w:rsidTr="005F125F">
        <w:trPr>
          <w:trHeight w:hRule="exact" w:val="16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Вопросительные</w:t>
            </w:r>
          </w:p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Местоимения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Вопросительные местоиме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ния, их значение, сфера ис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пользования. Нормы упот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ребления местоимений сколько? какой? который?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Усвоить значение, сферу использования вопросительных местоимений, а также нормы употребления местоимений сколько? какой? который?</w:t>
            </w:r>
          </w:p>
        </w:tc>
      </w:tr>
      <w:tr w:rsidR="0031661B" w:rsidRPr="009C292C" w:rsidTr="005F125F">
        <w:trPr>
          <w:trHeight w:val="10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Относительные мес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тоимения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Относительные местоиме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ния, их значение, сфера использования. Нормы упо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требления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Усвоить значение, сферу исполь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зования относительных местоимений на основе их сопоставле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с вопросительными. Уяс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нить нормы их употребления</w:t>
            </w:r>
          </w:p>
        </w:tc>
      </w:tr>
      <w:tr w:rsidR="0031661B" w:rsidRPr="009C292C" w:rsidTr="005F125F">
        <w:trPr>
          <w:trHeight w:hRule="exact" w:val="2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Неопределённые</w:t>
            </w:r>
          </w:p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Местоимения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Неопределённые местоиме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ния, их морфологические признаки и синтаксическая роль. Написание не, частиц -то, -либо, -нибудь, кое-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Усвоить значение неопреде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лённых местоимений на основе их сопоставления с вопроси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тельными местоимениями, а также их морфологические признаки, синтаксическую роль. Освоить написание не, частиц -то, -либо, -нибудь, кое- с этими местоимениями</w:t>
            </w:r>
          </w:p>
        </w:tc>
      </w:tr>
      <w:tr w:rsidR="0031661B" w:rsidRPr="009C292C" w:rsidTr="005F125F">
        <w:trPr>
          <w:trHeight w:hRule="exact" w:val="31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179,180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Отрицательные мес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тоимения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отрицательных местоимений, их морфоло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гические признаки, синтак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сическая роль. И — ев прис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тавках. Слитное и раздель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ное написание не и 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Усвоить значение отрицатель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местоимений на основе их сопоставления с вопросительны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 местоимениями, а также их морфологические признаки, синтаксическую роль. Освоить орфограммы. Совершенство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 навыки нормированного употребления местоимений</w:t>
            </w:r>
          </w:p>
        </w:tc>
      </w:tr>
      <w:tr w:rsidR="0031661B" w:rsidRPr="009C292C" w:rsidTr="005F125F">
        <w:trPr>
          <w:trHeight w:hRule="exact" w:val="16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181,182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 и её анализ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усвоения норм употребления местоимений в речи учащихся. Анализ ошибок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Проверить усвоение норм употребления местоимений. Классифицировать ошибки, ра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ботать над ними, чтобы усвоить нормы</w:t>
            </w:r>
          </w:p>
        </w:tc>
      </w:tr>
      <w:tr w:rsidR="0031661B" w:rsidRPr="009C292C" w:rsidTr="005F125F">
        <w:trPr>
          <w:trHeight w:hRule="exact" w:val="25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Определительные</w:t>
            </w:r>
          </w:p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Местоимения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Определительные местоиме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ния, их значение, морфологические признаки, синтак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сическая роль, сфера упот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ребления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Усвоить понятие об определи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тельных местоимениях, их соотнесенности с другими частями речи, а также их морфологические признаки, синтаксическую роль, сферу употребления.</w:t>
            </w:r>
          </w:p>
        </w:tc>
      </w:tr>
      <w:tr w:rsidR="0031661B" w:rsidRPr="009C292C" w:rsidTr="005F125F">
        <w:trPr>
          <w:trHeight w:hRule="exact" w:val="22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Указательные местоимения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Указательные местоиме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ния, их значение, морфоло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гические признаки, синтак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сическая роль, сфера упот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ребления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Усвоить понятие об указатель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местоимениях, их соотне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сённость с другими частями ре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чи, а также их морфологические признаки, синтаксическую роль, сферу употребления</w:t>
            </w:r>
          </w:p>
        </w:tc>
      </w:tr>
      <w:tr w:rsidR="0031661B" w:rsidRPr="009C292C" w:rsidTr="005F125F">
        <w:trPr>
          <w:trHeight w:hRule="exact" w:val="22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185,186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Морфологические средства связи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5F12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указатель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и определительных мес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тоимений как морфологиче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ских средств связи предложений в тексте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использовать указа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тельные и определительные мес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тоимения как морфологические средства связи предложений в тексте</w:t>
            </w:r>
          </w:p>
        </w:tc>
      </w:tr>
      <w:tr w:rsidR="0031661B" w:rsidRPr="009C292C" w:rsidTr="005F125F">
        <w:trPr>
          <w:trHeight w:hRule="exact" w:val="14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187, 188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Повторим изу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ченное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материала, совершенствование навы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ков употребления изученной части речи в соответствии с нормами русского языка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употреблять местоиме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в соответствии с нормами</w:t>
            </w:r>
          </w:p>
        </w:tc>
      </w:tr>
      <w:tr w:rsidR="0031661B" w:rsidRPr="009C292C" w:rsidTr="005F125F">
        <w:trPr>
          <w:trHeight w:hRule="exact" w:val="14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189—191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рабо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ты и их анализ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усвоения нории употребления местоимений в речи учащихся. Динамика формирования коммуника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тивных умений учащихся. Анализ ошибок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Проверить усвоение норм употребления местоимений. Уметь работать над ошибками.</w:t>
            </w:r>
          </w:p>
        </w:tc>
      </w:tr>
      <w:tr w:rsidR="0031661B" w:rsidRPr="009C292C" w:rsidTr="005F125F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</w:t>
            </w:r>
          </w:p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193—202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урок</w:t>
            </w:r>
          </w:p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Повторим изу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ченное в 6 классе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материала, совершенствование навы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ков употребления изучен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частей речи в соот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ветствии с нормами русского языка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употреблять части речи в соответствии с нормами</w:t>
            </w:r>
          </w:p>
        </w:tc>
      </w:tr>
      <w:tr w:rsidR="0031661B" w:rsidRPr="009C292C" w:rsidTr="005F125F">
        <w:trPr>
          <w:trHeight w:hRule="exact" w:val="12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203,204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и её анализ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усвоения норм употребления частей речи в практике учащихся. Дина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мика формирования навыков учащихся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Классифицировать ошибки, ра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ботать над ошибками</w:t>
            </w:r>
          </w:p>
        </w:tc>
      </w:tr>
      <w:tr w:rsidR="0031661B" w:rsidRPr="009C292C" w:rsidTr="005F125F">
        <w:trPr>
          <w:trHeight w:hRule="exact" w:val="29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205—207 208—210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Повторение Резервные уроки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материала по курсу «Русская речь», со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вершенствование комму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никативных умений и навы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ков шестиклассников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признаки текста, уметь составлять план. Уметь пользоваться средствами меж- фразовой связи, определять сти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 и типы речи. Владеть навы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ками написания рассказа, опи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сания природы, помещения, костюма, а также — рассужде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в различных стилях речи. Уметь сжато и полно излагать содержание текста</w:t>
            </w:r>
          </w:p>
        </w:tc>
      </w:tr>
    </w:tbl>
    <w:p w:rsidR="0031661B" w:rsidRPr="009C292C" w:rsidRDefault="0031661B" w:rsidP="0031661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Default="0031661B" w:rsidP="00D062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28D" w:rsidRPr="009C292C" w:rsidRDefault="00D0628D" w:rsidP="00D062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 КЛАСС (140 часов)</w:t>
      </w:r>
    </w:p>
    <w:p w:rsidR="0031661B" w:rsidRPr="009C292C" w:rsidRDefault="0031661B" w:rsidP="003166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3544"/>
        <w:gridCol w:w="4677"/>
      </w:tblGrid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уроков (4 ч/нед)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деятельности учащихся</w:t>
            </w:r>
          </w:p>
        </w:tc>
      </w:tr>
      <w:tr w:rsidR="00D0628D" w:rsidRPr="00D0628D" w:rsidTr="00D0628D">
        <w:tc>
          <w:tcPr>
            <w:tcW w:w="10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как развивающееся явление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«Практикой». Систематизация сведений о литературном языке, норме. Историческая изменчивость норм русского языка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Проанализировать структуру нового учебника. Повторить понятия «литера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турный язык», «норма». Проследить за изменчивостью норм русского литера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турного языка</w:t>
            </w: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2 - 8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 в 5 - 6 классах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 систематизация сведений по культуре речи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базовые понятия, усвоенные ранее, совершенствовать навыки ис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пользования языковых явлений в соот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ветствии с нормами</w:t>
            </w: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9, 10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 и её анализ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усвоения норм культуры речи. Анализ ошибок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Владеть нормами культуры речи. Уметь работать над ошибками</w:t>
            </w: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Изложение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.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коммуникатив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навыков учащихся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умения передавать содержание текста</w:t>
            </w:r>
          </w:p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28D" w:rsidRPr="00D0628D" w:rsidTr="00D0628D">
        <w:tc>
          <w:tcPr>
            <w:tcW w:w="10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Причастие</w:t>
            </w: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12, 13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причастии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Семантика причастия, сфера его употребления в речи. Нормы произношения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Понять значение новой части речи, учиться опознавать причастия по формальным признакам.</w:t>
            </w: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Признаки при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лагательного и гла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гола у причастия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Грамматические признаки при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частий. Орфограмма «Гласные и согласные в окончаниях при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частий». Нормы употребления причастий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Усвоить признаки причастия как части речи. Освоить новую орфограмму. Ис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пользуя рассуждения, установить сход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ство и различие причастий и однокоренных прилагательных и глаголов. Подго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товить сообщение на тему «Что я узнал о причастии »</w:t>
            </w: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Что такое текст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Текст, его признаки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признаки текста как едини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цы речи: заглавие, основная мысль текс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та, его тема, композиционная завершён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ность, структурная связность всех час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тей, стилистическое единство. Уметь озаглавливать текст, «читать» заглавие</w:t>
            </w:r>
          </w:p>
        </w:tc>
      </w:tr>
      <w:tr w:rsidR="00D0628D" w:rsidRPr="00D0628D" w:rsidTr="00D0628D">
        <w:trPr>
          <w:trHeight w:val="48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17 - 20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Причастный оборот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Причастный оборот. Определяе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мое и зависимое слово. Нормы употребления причастного обо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рота. Нормы согласования. Интонирование предложений с причастными оборотами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Учиться находить причастный оборот, усвоить понятия «определяемое» и «за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висимое» слово. Уметь конструировать причастные обороты, использовать их в соответствии с нормами. Учиться со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блюдать нормы согласования причас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тий с определяемыми словами, располо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женными дистантно. Совершенствовать навыки интонирования изучаемых кон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струкций, навыки выразительного чте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ния. Учиться выделять причастные обо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роты на письме</w:t>
            </w: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21, 22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 причастиями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не с причастиями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Усвоить опознавательные признаки ор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фограммы, условия её возникновения, алгоритм применения правила. Совер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шенствовать навыки опознавания и вы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деления в устной речи и на письме при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частных оборотов</w:t>
            </w: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Описание местности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Сжатое и полное описание об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щего вида местности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переходить от предельно сжатого описания к более полному, а за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тем — к развёрнутому описанию общего вида местности. Освоить типовую ком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позицию этого вида описания. Уметь «читать» заглавие текста. С помощью сжатого изложения учиться избегать типичного недочёта — подмены описа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повествованием</w:t>
            </w: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24, 25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Действительные и страдательные при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частия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Семантика действительных и страдательных причастий, нор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мы их употребления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Усвоить понятие о действительных и страдательных причастиях, их суффик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сах, нормах употребления. Уметь опо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знавать действительные и страдатель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причастия</w:t>
            </w: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26 - 29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Словообразование причастий настоя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щего времени</w:t>
            </w:r>
          </w:p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причастий. Орфо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грамма «Гласные в суффиксах причастий настоящего време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Усвоить способы образования причас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тий, нормы орфографии, согласования. Учиться использовать разнообразные синтаксические конструкции для выражения определительных отношений. Совершенствовать орфоэпические навыки.</w:t>
            </w: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Описание местности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Стихотворение А. С. Пушкина «Кавказ». Подготовка к сочине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нию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Анализируя стихотворение, являющее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классическим образцом строгого со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блюдения перспективы при описании, учиться описывать общий вид местнос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</w:t>
            </w: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31 - 33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Словообразование причастий про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шедшего времени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причастий. Орфо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грамма «Буквы е — ё в суффик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сах причастий». Нормы ак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центологии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Усвоить способы образования причас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тий, нормы орфографии, согласования. Освоить нормы употребления причас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тий, образованных от глаголов с суф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фиксом -ну-. Совершенствовать акцен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тологические навыки</w:t>
            </w: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34, 35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Гласные перед нн и 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Орфограмма «Гласные перед нн и н». Нормы употребления при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частий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Освоить новую орфограмму, отработать навыки нормированного употребления причастий. Совершенствовать навыки редактирования написанного: уст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ранять однотипные конструкции с по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мощью использования причастных обо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ротов</w:t>
            </w: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36, 37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Диктант и его ана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лиз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усвоения орфо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грамм и пунктограмм. Анализ ошибок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 соответствии с правилами оформлять письменный текст, работать над ошибками</w:t>
            </w: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Описание местности</w:t>
            </w:r>
          </w:p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column"/>
            </w:r>
          </w:p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сочинению по личным наблюдениям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Уметь, анализируя темы, устанавли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 общее и различное между ними. Понимать значение каждого слова в формулировке темы, чтобы писать на тему. Подготовиться к сочинению</w:t>
            </w:r>
          </w:p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40 - 42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Краткие причастия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Краткие причастия, образова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ние, правописание, сфера упот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ребления. Нормы акцентологии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Усвоить понятие о кратких причасти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ях, их значении, образовании, правопи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сании, сфере употребления, а также нормы их акцентологии</w:t>
            </w:r>
          </w:p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нн в причастиях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Слова-омофоны, их разграниче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ние. Нормы орфографии и орфо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эпии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Учиться различать слова-омофоны, ус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воить тонкости их семантики, верно обозначать нн и н в них, совершенство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 орфоэпические навыки</w:t>
            </w:r>
          </w:p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РР Описание местности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написанию сочи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нения по пейзажной 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картине Г. Г. Нисского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Учиться описывать пейзажные карти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</w:t>
            </w:r>
          </w:p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46,47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изученного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материала, совершенствование навыков упот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ребления изученной части речи в соответствии с нормами языка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употреблять причастия в соответ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ствии с нормами языка</w:t>
            </w:r>
          </w:p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48 - 50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Проверочные работы и их анализ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усвоения норм употребления причастий в речи учащихся. Анализ ошибок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Классифицировать ошибки, работать над ними</w:t>
            </w:r>
          </w:p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РР Описание действий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действий, его особенности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Учиться с помощью «немого» диктанта описывать трудовой процесс без пропуска отдельных действий, нарушения их последовательности. Освоить конструкции, типичные для этого описания, с общим смысловым подлежащим, чтобы  избежать повторов при обозначении одного и того же действующего лица</w:t>
            </w:r>
          </w:p>
        </w:tc>
      </w:tr>
      <w:tr w:rsidR="00D0628D" w:rsidRPr="00D0628D" w:rsidTr="00D0628D">
        <w:tc>
          <w:tcPr>
            <w:tcW w:w="10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Деепричастие</w:t>
            </w: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53 - 55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дее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причастии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деепричастии как части речи, нормах его употреб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Усвоить понятие о деепричастии на ос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нове понимания значения ключевых словосочетаний: «основное действие — добавочное действие», «дорисовывает действия », « характеризует действия ». Учиться употреблять деепричастия в соответствии с нормами языка</w:t>
            </w:r>
          </w:p>
        </w:tc>
      </w:tr>
      <w:tr w:rsidR="00D0628D" w:rsidRPr="00D0628D" w:rsidTr="00D0628D">
        <w:trPr>
          <w:trHeight w:val="15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56 - 58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Деепричастный обо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деепричастном оборо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те, его выделении в устной речи и на письме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Используя знания о причастном обороте, усвоить понятие о деепричастном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обороте, нормах его употребления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D0628D" w:rsidRPr="00D0628D" w:rsidTr="00D0628D">
        <w:trPr>
          <w:trHeight w:val="14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Описание действий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спортивных действий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Уяснить композицию текстов, описы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вающих спортивные действия. Проанализировать текст в качестве подго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товки к домашнему сочинению</w:t>
            </w: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Словообразование деепричастий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образования деепричастий, нормы их употреб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ления. Орфограмма «Гласная перед суффиксом 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деепричас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тия». Изложение текста, насы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щенного причастными и дее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причастными формами и конст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рукциями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Тренироваться в морфемном анализе. Уяснить способы образования дее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причастий, освоить орфограмму. Про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верить сформированность навыка 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нор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мированного употребления причастий и деепричастий при передаче содержа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текста</w:t>
            </w: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61, 62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изученного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материала, со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вершенствование навыков упот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ребления изученной части речи в соответствии с нормами языка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употреблять деепричастия в соот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ветствии с нормами языка</w:t>
            </w: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63, 64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 и её анализ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усвоения норм употребления деепричастий в речи учащихся. Анализ ошибок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Классифицировать ошибки, работать над ними</w:t>
            </w: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действий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домашнему сочи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нению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Тренироваться в определении общего и различного в темах сочинений. Совер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шенствовать навыки аудирования. По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вторить композицию полного рассуждения</w:t>
            </w: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Переход слов из од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них самостоятель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частей речи в другие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Переход слов из одних само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стоятельных частей речи в дру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Познакомиться с неморфологическим способом образования слов</w:t>
            </w: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68 - 70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изученного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орфографии и пунк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туации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Систематизировать знания по орфографии и пунктуации, восполнить пробелы в структуре навыков грамотного письма. Осознать важность грамотного письма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D0628D" w:rsidRPr="00D0628D" w:rsidTr="00D0628D">
        <w:tc>
          <w:tcPr>
            <w:tcW w:w="10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служебных частях речи.  Предлог.</w:t>
            </w: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служебных частях речи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служебных частях речи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сведения о делении частей речи на самостоятельные и служебные. Понять специфику последних.</w:t>
            </w: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72, 73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РР Рассказ на основе услышанного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сочинению-рассказу на основе услышанного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Уяснить особенности этого жанра, совершенствовать навыки аудирования. Подготовиться к написанию собственного текста</w:t>
            </w: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предлоге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Предлог, производные и непроизводные предлоги, 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роль пред-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логов в строении словосочетаний и предложений. Значение предлогов, их разряды, многозначность предлогов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Повторить сведения о предлоге, усвоить новые понятия, роль 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предлогов в строении  словосочетаний и предложении. Понять значение предлогов, их разряды по значению. Усвоить синонимию 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предлогов</w:t>
            </w: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76 - 79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предлогов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Орфограммы: «Гласная  на конце производных предло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гов», «Пробел между частями производного предлога», «Отсутствие пробела в произ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водных предлогах ». Нормы упо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требления предлогов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Освоить орфограммы предлогов, на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учиться различать омонимы, усвоить синонимию предлогов и нормы употреб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ления падежной формы после конкрет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предлогов</w:t>
            </w: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80, 81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изученного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материала, со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вершенствование навыков упот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ребления изученной части речи в соответствии с нормами языка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употреблять предлоги в соответ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ствии с нормами языка</w:t>
            </w: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82, 83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 и её анализ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усвоения норм употребления предлогов в речи учащихся. Анализ ошибок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Классифицировать ошибки, работать над ними</w:t>
            </w:r>
          </w:p>
        </w:tc>
      </w:tr>
      <w:tr w:rsidR="00D0628D" w:rsidRPr="00D0628D" w:rsidTr="00D0628D">
        <w:tc>
          <w:tcPr>
            <w:tcW w:w="10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Служебные части речи. Союз.</w:t>
            </w: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союзе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Союз как служебная часть речи. Строение и значение союзов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сведения о союзе, усвоить понятия о строении и значении союзов. Тренироваться в конструировании сложных предложений. После изучающего чтения параграфа «Теории» подго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товить высказывание об этой части речи.</w:t>
            </w: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85, 86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Сочинительные союзы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Разряды сочинительных сою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зов. Орфография союзов зато, тоже, также. Пунктуация в предложениях с однородными членами и в сложном предложе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Освоить разряды сочинительных сою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зов, их орфографию. Тренироваться в пунктуационном оформлении предло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жений с этими союзами</w:t>
            </w: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87, 88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Подчинительные союзы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Значения подчинительных сою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зов, их орфография. Пункту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ация сложных предложений. Орфография союзов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умения составлять конспект параграфа. Запомнить перечень союзов, уяснить их значение и орфографию. Учиться конструировать предложения с подчинительными сою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зами. Усвоить 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синонимию союзов. Со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вершенствовать коммуникативные на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выки при написании свободного дик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танта</w:t>
            </w: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сою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союзов тоже, также, зато, чтобы, потому что, оттого что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Усвоить правописание союзов на основе их сопоставления с синонимичными союзами, омонимичными сочетаниями</w:t>
            </w: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90, 91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Морфологические средства связи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Союз как средство морфологи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ческой связи предложений и смысловых частей текста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использовать союзы в каче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стве скрепы в тексте. С этой целью анализировать тексты, готовиться к на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писанию изложения и сочинения-мини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атюры</w:t>
            </w: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92, 93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изученного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материала, со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вершенствование навыков употребления изученной части речи в соответствии с нормами языка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употреблять союзы в соответст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вии с нормами языка</w:t>
            </w: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94, 95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 и её анализ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усвоения норм употребления союзов в речи учащихся. Анализ ошибок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Классифицировать ошибки, работать над ними</w:t>
            </w: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96 - 98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изученного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орфографии и пунк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туации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Систематизировать знания по орфогра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фии и пунктуации, восполнить пробелы в структуре навыков грамотного письма. Осознать важность грамотного письма</w:t>
            </w: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Сочетание раз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типов речи в одном тексте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Сочетание разных типов речи в одном тексте. Отзыв о книге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Подготовиться к написанию коллектив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 отзыва о художественной книге. С этой целью анализируется теоретиче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ский материал, а также отзыв писателя о книге</w:t>
            </w:r>
          </w:p>
        </w:tc>
      </w:tr>
      <w:tr w:rsidR="00D0628D" w:rsidRPr="00D0628D" w:rsidTr="00D0628D">
        <w:tc>
          <w:tcPr>
            <w:tcW w:w="10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Служебные части речи.  Частица.</w:t>
            </w: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101 - 104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частице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частице как служеб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ной части речи. Орфограммы: «Пробел между частицей и словом», «Дефис между части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цей и словом 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Усвоить основные признаки частицы как части речи, группы частиц по зна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чению. Совершенствовать орфографи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ческие навыки. Уметь отличать части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цы от омонимов. Учиться использовать . частицы для выражения различных до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полнительных оттенков</w:t>
            </w: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105,106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та и её 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анализ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Диагностика усвоения норм употребления частиц в речи 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учащихся. Анализ ошибок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Классифицировать ошибки, работать над ними</w:t>
            </w: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108 - 112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не и ни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значения не и ни, их правописание. Двойное отрица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различать частицы не и ни, повторить известные правила, усвоить новые, а также правописание устойчи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вых сочетаний с этими частицами. По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нять смысл такого языкового явления, как «двойное отрицание»</w:t>
            </w: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Сочетание раз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типов речи в одном тексте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Сочетание разных типов речи в одном тексте. Отзыв о книге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Подготовиться к написанию отзыва о научно-популярной книге</w:t>
            </w: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ченного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материала, со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вершенствование навыков упот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ребления изученной части речи в соответствии с нормами языка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употреблять частицы в соответст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вии с нормами языка</w:t>
            </w: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115,116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 и её анализ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усвоения норм употребления частиц в речи учащихся. Анализ ошибок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Классифицировать ошибки, работать над ними</w:t>
            </w: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Характеристи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 литературного героя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литературного героя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Усвоить понятие «литературный ге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рой», познакомиться с планом его ха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рактеристики. С помощью выборочного изложения учиться составлению характеристики литературного героя, использовать для этого конструкции с общим смысловым подлежащим</w:t>
            </w: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Переход слов самостоятельных час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тей речи в служеб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образования слу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жебных слов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Познакомиться с новым способом обра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зования слов служебных частей речи</w:t>
            </w:r>
          </w:p>
        </w:tc>
      </w:tr>
      <w:tr w:rsidR="00D0628D" w:rsidRPr="00D0628D" w:rsidTr="00D0628D">
        <w:tc>
          <w:tcPr>
            <w:tcW w:w="10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Междометие. Повторение изученного.</w:t>
            </w: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119 - 121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Междометие.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Междометие как языковое явление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Познакомиться с междометием как осо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бым классом слов, не относящимся ни к самостоятельным, ни к служебным сло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вам. Совершенствовать навыки интони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рования предложений с междометия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ми. Продолжить совершенствование культуры речевого поведения, атри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бутом которого должны стать этикетные междометия, учиться уместно их использовать. Усвоить понятие «звукоподражательные слова» Совершенствовать</w:t>
            </w:r>
          </w:p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изложения с элементами сочинения коммуникативные навыки</w:t>
            </w: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Публицис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тический стиль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Публицистический стиль, его особенности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Познакомиться с особенностями публи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цистического стиля, спецификой его те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матики, отбора языкового материала. Учиться писать сочинения в этом стиле</w:t>
            </w: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123 - 125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ченного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орфографии и пунк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туации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Систематизировать знания по орфогра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фии и пунктуации, восполнить пробелы в структуре навыков грамотного письма. Осознавать важность грамотного письма</w:t>
            </w: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126 - 132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изученного в 6 - 7 классах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материала, со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вершенствование навыков упот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ребления изученных частей ре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 в соответствии с нормами русского языка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употреблять части речи в соот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ветствии с нормами русского языка</w:t>
            </w: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Р/Р Интервью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Интервью как жанр публицис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тики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Познакомиться с интервью как жанром публицистики, его композицией, язы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ковыми особенностями. Учиться писать сочинение в этом жанре</w:t>
            </w: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134,135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 и её анализ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усвоения норм употребления частей речи в практике учащихся. Анализ ошибок. Динамика формирова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навыков учащихся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Классифицировать ошибки, работать над ними</w:t>
            </w:r>
          </w:p>
        </w:tc>
      </w:tr>
      <w:tr w:rsidR="00D0628D" w:rsidRPr="00D0628D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136 - 140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Повторение изученного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Морфологические средства сравнения. Текст, его тема, сти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 речи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8D" w:rsidRPr="00D0628D" w:rsidRDefault="00D0628D" w:rsidP="00D062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морфологические средства сравнения (существительное в твори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тельном падеже, прилагательное и наречие, а также предлоги и союзы), уметь пользоваться ими в речи. Повто</w:t>
            </w:r>
            <w:r w:rsidRPr="00D0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рить понятия, связанные с текстом, стилями речи. Уметь писать доклад на научную тему, изложение (близкое к тексту, сжатое, выборочное) </w:t>
            </w:r>
          </w:p>
        </w:tc>
      </w:tr>
    </w:tbl>
    <w:p w:rsidR="0031661B" w:rsidRPr="009C292C" w:rsidRDefault="0031661B" w:rsidP="003166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9C2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8 класс</w:t>
      </w:r>
    </w:p>
    <w:p w:rsidR="0031661B" w:rsidRPr="009C292C" w:rsidRDefault="0031661B" w:rsidP="003166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105 часов</w:t>
      </w:r>
    </w:p>
    <w:p w:rsidR="0031661B" w:rsidRPr="009C292C" w:rsidRDefault="0031661B" w:rsidP="003166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3260"/>
        <w:gridCol w:w="4820"/>
      </w:tblGrid>
      <w:tr w:rsidR="0031661B" w:rsidRPr="009C292C" w:rsidTr="00D0628D">
        <w:trPr>
          <w:trHeight w:val="9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уроков (3 ч/нед)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деятельности учащихся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урок о русском языке, об особенностях учеб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ников для 8 класса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литературный язык. Культура речи. Отражение в языке истории и культуры 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рода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Осознавать связь таких понятий, как «язык и культура», «язык и личность». Анализировать афоризмы</w:t>
            </w:r>
          </w:p>
        </w:tc>
      </w:tr>
      <w:tr w:rsidR="0031661B" w:rsidRPr="009C292C" w:rsidTr="00D0628D"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изученного в 5 – 7 классах.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Богатство и вы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разительность рус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ского языка. Лексические средства выразительности. Основные разделы науки о языке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Лексические средства связи между предложениями в тексте. Лексические особенности текс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тов разных стилей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Производить лексический разбор слова и текста. Работать со словарями. Редактировать текст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пра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вописания глас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и согласных в корне слова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звука и буквы. Ор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фограмма и орфографическое правило. Правописание морфем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Освоить алгоритмы использования ор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фографических правил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 речи (пов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торение)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Текстообразующая роль частей речи. Изобразительно-вырази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тельные средства. Понятие языковой системы. Связь мор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фологии, лексики и синтаксиса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текст с точки зрения особенностей использования разных частей речи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D062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пра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вописания не и ни с различными частя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ми речи. 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Диктант с дополнительными заданиями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Слитное и раздельное написа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не и ни со словами разных частей речи. Разные виды дик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тантов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обобщать, систематизировать, сопоставлять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Уметь гово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рить и слушать. Речь устная и пись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менная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Ключевые слова в тексте. Поря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док слов. Особенности ин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тонации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Выразительное чтение как тест на пони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мание текста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Речь и речевое общение. Речевая ситуация. Речь как деятельность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виды речевой деятельности. Речевой этикет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Оценивать текст с точки зрения соответ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ствия коммуникативным требованиям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Синтаксис и пунк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туация. Понятие о синтаксисе и пунктуации. Виды и средства синтак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сической связи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единицы синтаксиса. Сочинительная и подчинитель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ная связь. Роль знаков препина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Осознавать роль синтаксиса в формиро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вании и выражении мысли и чувства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под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чинительной связи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Согласование, управление, при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мыкание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виды словосочетаний, упот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реблять в речи синонимичные словосо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четания</w:t>
            </w:r>
          </w:p>
        </w:tc>
      </w:tr>
      <w:tr w:rsidR="0031661B" w:rsidRPr="009C292C" w:rsidTr="00D0628D"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Словосочетание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виды словосочетаний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Синонимичные словосочета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ния. Главное и зависимое слово в словосочетании. Нормы соче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тания слов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Употреблять в речи синонимичные сло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восочетания. Определять виды словосо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четаний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Цельные слово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сочетания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цельных словосочетаний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Производить синтаксический разбор словосочетаний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Урок-семинар на тему «Словосочета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как одна из еди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ниц синтаксиса»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текста научного стиля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отобрать материал для научного доклада. Анализировать прослушанные сообщения.</w:t>
            </w:r>
          </w:p>
        </w:tc>
      </w:tr>
      <w:tr w:rsidR="0031661B" w:rsidRPr="009C292C" w:rsidTr="00D0628D"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Предложение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Предложение как минимальное рече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вое высказывание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предложения. Виды предложений по цели высказы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вания и по эмоциональной окра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Моделировать предложения в соответ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ствии с коммуникативной задачей.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виды простых предложе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ний. Интонация, её функции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Интонационные и смысловые особенности предложений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Распознавать виды предложений. Про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изводить синтаксический разбор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слов в предложении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Прямой и обратный порядок слов в простом предложении, его коммуникативная и экс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прессивно-стилистическая роль. Логическое ударение. Роль порядка слов в текстах разных стилей и жанров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Редактировать текст, устраняя ошибки, связанные с порядком слов. Наблюдать за особенностями употребления предло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жений с обратным порядком слов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19, 20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Повторим ор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фографию. Орфо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граммы корня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Чередование гласных в корне. Орфографический словарь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самостоятельно отбирать приме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ры, обращаясь к словарям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Что значит быть талантливым читателем?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как один из основных видов речевой деятельности. Виды чтения. Диалог с текстом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сообщения на тему «Пони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мание текста как процесс творческий». Владеть культурой чтения. Использо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 метод медленного чтения при ана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лизе художественного текста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Подлежащее и способы его выра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Грамматическая основа предло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жения. Морфологические спо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собы выражения подлежащего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способы выражения подле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жащего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23, 24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Сказуемое и его основные типы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сказуемого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виды сказуемого и способы его выражения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Тире между подлежащим и ска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зуемым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Знаки препинания и их функ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использовать предложения, в ко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торых ставится тире между подлежа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щим и сказуемым, как зачин в тексте (начало абзаца)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Р/Р Словесное 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рисование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Изобразительно-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выразитель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средства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Создавать и редактировать тексты с 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учё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том требований культуры речи. Анали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зировать тексты-образцы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Обобщение по теме «Главные чле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 предложения» (урок-семинар или практикум)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текста научного стиля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Рецензировать прослушанные доклады. Производить саморецензирование (самоанализ)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Второстепенные члены предложе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выражения второсте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пенных членов предложения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и характеризовать структуру простых предложений.          1 Уметь самостоятельно отбирать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Согласованные и несогласован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определения. Трудные слу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чаи согласования определения с определяемым словом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Производить синтаксический разбор</w:t>
            </w:r>
          </w:p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предложений. Самостоятельно отбирать примеры. Использовать определения в текстах-описаниях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Дефис при приложении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отбирать примеры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31, 32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Дополнение. Ос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новные виды обс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тоятельств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значения и способы выражения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Производить синтаксический разбор предложений. Сопоставлять синони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мичные конструкции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Обобщающий урок на тему « Второстепенные члены предложе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ния» (урок-семи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нар)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текста-рассужде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важность освоения особен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ностей научного рассуждения в учеб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ной деятельности (на метапредметном уровне)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Повторим ор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фографию. Орфо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граммы в пристав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ках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Принципы русской орфографии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отбирать примеры. Записывать по памяти выученный 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изусть текст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об од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носоставных пред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ложениях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группы односостав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предложений. Синонимия односоставных и двусоставных предложений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Разграничивать двусоставные непол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и односоставные предложения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37, 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Способы 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толкова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лексического значения слова. Определение поня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Родовые и видовые 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понятия. Лексическое и грамматическое значение слова. Словарная статья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Работать со словарями. Подготовиться 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 сочинению на одну из тем: «Об этом слове хочется рассказать», «Загадки знакомых слов», «Читая словарь...»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Определённо-лич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предложения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выражения сказуемо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го. Синонимичные конструкции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Сопоставлять синонимичные конструк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ции. Анализировать тексты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Неопределённо-личные предложе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выражения сказуемо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го. Обобщённо-личные предло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пословицы, поговорки. Отбирать примеры из словаря В. И. Даля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Безличные предложения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Безличные глаголы. Слова кате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гории состояния. Способы выра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жения сказуемого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Наблюдать за особенностями употребле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безличных предложений в послови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цах, в текстах разных стилей и жанров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Назывные пред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ложения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Структурные и смысловые особенности назывных пред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ложений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использовать назывные предло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жения в качестве зачина текста. Само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стоятельно отбирать примеры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44, 45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Уроки-семина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ры на тему «Одно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составные предло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жения и особеннос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 их употребления в речи»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Текст-рассуждение. Научный стиль. Синонимичные конструкции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Рецензировать прослушанные доклады. Отбирать иллюстративные материалы. Производить сопоставительный анализ текстов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строения полных и неполных предло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Тире в неполном предложении. Синонимичные конструкции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Наблюдать за использованием непол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предложений в текстах разных сти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лей и жанров. Анализировать тексты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Изложения (подробное или сжатое). Анализ домашних сочине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Ключевые слова. План текста. Особенности начала (зачина) и заключительной части текста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Редактировать черновики. Произво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дить саморецензирование (взаиморе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цензирование)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Тема, основ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ные мысли текста. 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Замысел автора. Микротема, мик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ротекст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Основные признаки текста. Средства связи между пред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ложениями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тексты-образцы. Подго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товиться к домашнему сочинению и изложению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Углубление поня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тия об однородных членах предложе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Интонационные и пунктуаци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онные особенности пред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ложений с однородными члена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Наблюдать за использованием однород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членов в текстах разных стилей и жанров. Самостоятельно отбирать при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меры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51, 52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Союзы при одно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родных членах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связи однородных чле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нов. Многосоюзие. Бессоюзие. Градация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текст с точки зрения особенностей использования предложе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ний с однородными членами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53, 54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Обобщающие сло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 при однородных членах предложе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Интонационные и пунктуаци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онные особенности пред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ложений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отбирать примеры. Со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поставлять синонимичные конструк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Однородные и неоднородные оп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ределения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Стилистические возможности предложений с однородными членами. Градация. Многосою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условия однородности членов предложения. Различать и сопостав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лять однородные и неоднородные члены предложения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Средства вы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разительности ре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Антитеза. Сравнение. Бессою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зие и многосоюзие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тексты (художествен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и публицистические)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по теме « Предложения с однородными членами» (урок-се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минар или урок-практикум)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Производить синонимическую замену простых предложений с однородными членами и сложносочинённых предло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жений. Подготовиться к сочинению на тему «Стилистические возможности предложений с однородными членами»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58, 59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Повторим орфогра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фию. Орфограммы в суффиксах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Орфограмма и орфографиче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ское правило. Правописание суффиксов в словах разных час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тей речи. Н и нн в словах раз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частей речи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Опираться на знание принципов рус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ской орфографии, на морфемно-словообразовательный и морфологический анализ при выборе правильного 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писания слова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60, 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Диктант и его 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лиз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Работать над ошибками. 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 отбирать примеры. Использовать словари, справочники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62, 63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Текст и его ос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новные признаки. Средства связи предложений и частей текста. 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звание текста (за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главие)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виды информацион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ной переработки текста: план, конспект, аннотация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Осознавать взаимодействие названия и ключевых слов текста, особенности за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чина и заключительной части текста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об обо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соблении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Смысловые, интонационные и пунктуационные особенности предложений с обособленными членами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сущность обособления, об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щие условия обособления, роль интона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65—69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Обособление со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гласованных и не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согласованных оп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ределений. Обособ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ление приложений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Обособленное определение и приложение. Причастный обо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рот как разновидность распро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странённого согласованного определения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Осознавать роль интонации. Работать над выразительным чтением. Сопостав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лять синонимичные конструкции. Под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готовиться к сочинению на тему «Зачем нужны знаки препинания»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Цепная и па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раллельная связь предложений в тексте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Лексические и грамматические средства связи. Параллелизм синтаксического строя. Абзац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и редактировать тексты с учё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том требований к построению связного текста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71, 72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Изложение (подробное, сжатое или выборочное). Анализ результа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Ключевые слова. План. Приёмы сжатия текста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Производить языковой анализ текста для подготовки к изложению. Редакти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ровать черновик. Анализировать и ис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правлять речевые и грамматические ошибки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Разновид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ность рассужде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— сравнение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правила сравнения. Композиция текста-рассужде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тексты. Подготовиться к сочинению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Обособление 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полнений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Особенности интонации. 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Повто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рение темы «Предлоги»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Самостоятельно отбирать примеры. 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Производить пунктуационный анализ текстов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75—77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Обособление дее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причастных оборо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тов и одиночных деепричастий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Деепричастие и деепричастный оборот как разновидность обо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собленных обстоятельств, осо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бенности их употребления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 конструировать предложе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с деепричастными оборотами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Обособление об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стоятельств, выра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женных существи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тельными с предло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гами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Производные предлоги (повто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рение)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отбирать примеры. Производить пунктуационный разбор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до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машнему сочине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нию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80—82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Обособление уточняющих чле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нов предложения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Уточняющие, поясняющие, присоединительные обособлен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члены, их смысловые и ин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тонационные особенности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отбирать примеры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83—85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орфо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графии. Слитные, раздельные и дефисные написания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Алгоритмы применения пра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вил. Словарные и выборочные диктанты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со словарями и справочника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Рассуждение на литературную тему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рассуждения как типа речи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тексты-образы. Применять приёмы редактирования черновиков.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87—90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 с вводными словами, словосочетаниями и предложениями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 вводных конструкций по значению. Синонимия ввод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конструкций. Особенности интонации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функции вводных слов в ре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чи. Сопоставлять синонимичные конст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рукции. Использовать в речи вводные слова как средство выражения отношения, оценки и как средство связи частей текста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91—93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 с обращениями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Обращение, его функции и спо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собы выражения. Интонация предложений 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 обращением. Ри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торическое обращение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Наблюдать за особенностями использо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вания обращений в текстах различных стилей и жанров. 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Использовать предло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жения с обращением в своей речи в со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ответствии с ситуацией общения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94—97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Обобщение по теме (уроки-семи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нары)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научных докладов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отбирать примеры. Ре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цензировать доклады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98—100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Изложение и его анализ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661B" w:rsidRPr="009C292C" w:rsidTr="00D0628D"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изученного в 8 классе.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101,102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 на тему «Синтаксис и пунктуация прос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того осложнённого предложения 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научного и научно-популярного стилей. Текст-рас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суждение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отбирать иллюстратив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материалы. Использовать элемен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ты презентации. Уметь вести научную дискуссию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103-105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Изложение и его анализ (или со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чинение на одну из тем: «Зачем нужны знаки препина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ния», «Чему я 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учился, изучая русский язык в 8 классе», «Зачем надо изучать син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таксис»)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связи частей текста. Особенности текста-рассужде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ния. Приёмы сжатия текста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Редактировать черновики</w:t>
            </w:r>
          </w:p>
        </w:tc>
      </w:tr>
    </w:tbl>
    <w:p w:rsidR="0031661B" w:rsidRPr="009C292C" w:rsidRDefault="0031661B" w:rsidP="003166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1B" w:rsidRPr="009C292C" w:rsidRDefault="0031661B" w:rsidP="003166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9C2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9 класс.</w:t>
      </w:r>
    </w:p>
    <w:p w:rsidR="0031661B" w:rsidRPr="009C292C" w:rsidRDefault="0031661B" w:rsidP="003166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2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105/70 часов</w:t>
      </w:r>
    </w:p>
    <w:p w:rsidR="0031661B" w:rsidRPr="009C292C" w:rsidRDefault="0031661B" w:rsidP="003166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2693"/>
        <w:gridCol w:w="2693"/>
        <w:gridCol w:w="3828"/>
      </w:tblGrid>
      <w:tr w:rsidR="0031661B" w:rsidRPr="009C292C" w:rsidTr="00D0628D"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уроков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деятельности учащихся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ч/нед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ч/нед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урок. Осо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бенности курса русско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языка в 9 классе. Русский язык как не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отъемлемая часть 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циональной культуры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Диалог с текстом. Публицис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тический стиль. Выразитель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ное чтение как тест на пони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мание текста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Владеть основными видами диалога и монолога. Анализи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ровать образцы устной и пись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менной речи. Сопоставлять и сравнивать речевые высказывания.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4 - 6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2, 3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го в </w:t>
            </w:r>
          </w:p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Синтаксис и пунктуация простого предложения. Син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таксическая синонимия. Внутрипредметные связи (изучение синтаксиса на ос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нове связи с лексикой, морфологией)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 грамматическую основу предложения. Анализи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ровать особенности употребле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односоставных предложе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ний. Синтаксический разбор предложений. Комплексная (многоаспектная) работа с текстом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7, 8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виды слож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предложений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Союзные и бессоюзные слож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предложения. Синони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мия простых и сложных предложений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средства синтак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сической связи между частями сложного предложения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9 - 11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5, 6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Текст. Компози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ционные формы сочи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признаки текста (обобщение). Типы речи. Структура текста. Особеннос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 зачина текста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 ключевые слова в тексте, определять средства связи между предложениями, абзацами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12 - 14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7 - 9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Сложносочинённые предложения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связи частей, союзы. Смысловые отноше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частей. Роль в тексте. Интонационные особенности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схемы предложе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ний, понимать смысловые от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ношения между частями сложного предложения и сред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ства их выражения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Анализ сочине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ний </w:t>
            </w:r>
          </w:p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(или изложений)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Формулировка темы 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как от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ражение темы, основной мысли текста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Знать приёмы редактирования 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текста. Производить рецензи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рование (саморецензирова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ние, взаиморецензирование)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16, 17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11, 12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орфогра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не с раз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личными частями речи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Выработать орфографическую зоркость. Использовать орфо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графические словари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18, 19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13, 14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Диктант с дополни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тельными заданиями. Анализ контрольной работы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Орфограммы. Пунктограммы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Группировать слова в соответ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ствии с типами орфограмм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20, 21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сложнопод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чинённых предложе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Главная и придаточная части предложения. Союзы, союз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слова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смысловые отноше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между частями предложения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22, 23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Стили речи (обобщение). Аннота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Функциональные разновид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ности языка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тексты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24, 25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17, 18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присо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единения придаточно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предложения к главному. Роль указа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тельных слов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Схемы сложных пред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ложений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схемы, объяснять знаки препинания. Моделиро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 предложения, употреб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лять в речи (например, в каче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стве зачина текста)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26, 27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Сложноподчинённые предложения с не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сколькими придаточ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Однородное и последователь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ное подчинение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28 - 30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придаточных предложений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Синтаксические средства связи. Различные формы вы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ражения сравнения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смысловые отношения между частями предложений. Разграничивать союзы и союзные слова.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31, 32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21, 22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Портретный очерк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текста-описа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ния. Ключевые слова. Оце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ночная лексика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словарь эпите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тов. Анализировать тексты-об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разцы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33 - 36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придаточных предложений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Синонимия простых и слож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предложений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Оценивать правильность по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строения сложноподчинён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предложений разных ви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дов. Наблюдать за особеннос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тями использования сложноподчинённых предло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жений в текстах разных сти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лей 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жанров. Использовать сложноподчинённые предло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жения в тексте в качестве за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чина. Устранять ошибки в построении сложноподчи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нённых предложений</w:t>
            </w:r>
          </w:p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37 - 40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24, 25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Придаточные опре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делительные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Союзы и союзные слова. Ука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зательные слова</w:t>
            </w: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41,4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связи 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прида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точного предложения с главным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Роль 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сложноподчинённых предложений в речи</w:t>
            </w: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43 - 50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27, 28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Придаточные обсто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ятельственные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Союзы и союзные слова. Схе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мы предложений</w:t>
            </w: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51 - 55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29, 30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по теме  «Сложноподчинённые предложения»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использования сложноподчинённых предло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жений в тексте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комплексную рабо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ту с текстами разных стилей и жанров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56, 57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31, 32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Р/Р Изложение </w:t>
            </w:r>
          </w:p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робное или сжатое)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Приёмы сжатия текста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сложноподчи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нённые предложения при на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писании сжатого изложения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творческих ра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Речевые и грамматические ошибки. Роль редактирова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текста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видеть речевые и грам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матические ошибки и устра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нять их в процессе редактиро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вания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59 - 65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34 - 36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Бессоюзные сложные предложения. Запя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тая и точка с запятой в них. Тире и двоеточие в сложном бессоюзном предложении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Смысловые отношения и их выражение. Роль интонации. Синонимия сложных предло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жений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смысловые отно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шения между частями предло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жений. Составлять схемы. Мо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делировать предложения и употреблять их в речи. Сопо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ставлять синтаксические синонимы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66 - 70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37, 38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Стили речи. Разговорный стиль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выразительности. Парцелляция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Выявлять особенности разго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ворной речи. Производить со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поставительный анализ текс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тов разных стилей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71, 72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теме «Бессоюзное сложное предложе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Урок-семинар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Подготавливать научные сооб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щения. Самостоятельно отби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рать примеры. Рецензиро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вать, обсуждать доклады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73, 74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40, 41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орфогра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фии (урок-практикум)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гласных и со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гласных в корне слов. Орфо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грамма и орфографическое правило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Производить орфогра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фический разбор слова. Ис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пользовать орфографические словари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75 - 80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42 - 44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Сложные предложе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с разными видами связи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Типы сложных пред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ложений с разными видами связи. Схемы предложений. Синтаксическая синонимия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Наблюдать за использованием в художественных, публицис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тических, научных текстах сложных предложений с разными видами связи. Исполь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зовать эти предложения при написании сжатых изложений, конспектов, аннотаций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81 - 83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45,46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изученно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го. Уроки-практику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мы, уроки-зачёты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84 - 89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47 - 50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передачи чу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жой речи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Прямая и косвенная речь. Цитирование. Синонимия предложений с прямой и кос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венной речью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Сопоставлять синтаксические синонимы. Использовать раз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личные способы цитирования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90, 91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51 - 53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Изложение (сжа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тое). Сочинение на лингвистическую тему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Приёмы сжатия текста. Осо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бенности сочинения-рассуж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дения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строить текст-рассужде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языка в жизни общества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 и общение. Русский язык как один из мировых языков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Готовить доклады на основе самостоятельного отбора ин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формации. Обсуждать, рецен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зировать доклады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55, 56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 как развиваю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щееся явление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функционирования современного русского языка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57 - 59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Р/Р Обобщающие уро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 по теме «Книжные стили речи» (уроки-практикумы, уроки-семинары)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языка художе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ственной литературы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тексты. Выра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зительное чтение как тест на понимание текста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60-63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знаний по фонетике, графике, лексике (уроки-семинары)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 гласных и согласных звуков. Смыслоразличительная роль звуков.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Производить фонетический разбор, лексический разбор слова и текста. Работать со словарями. Отбирать материал для презентаций.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100-101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64-65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Систематизация и обобщение 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изученного по морфемике (уроки-практикумы)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Морфема как минимальная 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значимая единица языка. Чередование звуков в морфемах.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Сопоставлять морфемную структуру слова и определять </w:t>
            </w: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способ его словообразования.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102-103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66-67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и обобщение изученного по морфологии (уроки-семинары, уроки-практикумы)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Морфология как раздел лингвистики. Текстообразующая роль частей речи.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морфологический разбор, сопоставлять грамматические синонимы, анализировать тексты.</w:t>
            </w:r>
          </w:p>
        </w:tc>
      </w:tr>
      <w:tr w:rsidR="0031661B" w:rsidRPr="009C292C" w:rsidTr="00D0628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104-105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68-70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и анализ результатов её выполнения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1B" w:rsidRPr="009C292C" w:rsidRDefault="0031661B" w:rsidP="003166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и исправлять ошибки, редактировать тексты изложений и сочинений.</w:t>
            </w:r>
          </w:p>
        </w:tc>
      </w:tr>
    </w:tbl>
    <w:p w:rsidR="0031661B" w:rsidRPr="009C292C" w:rsidRDefault="0031661B" w:rsidP="003166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1661B" w:rsidRPr="009C292C" w:rsidSect="00D0628D">
          <w:pgSz w:w="11906" w:h="16838"/>
          <w:pgMar w:top="1134" w:right="1134" w:bottom="1134" w:left="567" w:header="0" w:footer="6" w:gutter="0"/>
          <w:cols w:space="720"/>
          <w:noEndnote/>
          <w:titlePg/>
          <w:docGrid w:linePitch="360"/>
        </w:sectPr>
      </w:pPr>
      <w:bookmarkStart w:id="12" w:name="_GoBack"/>
      <w:bookmarkEnd w:id="12"/>
    </w:p>
    <w:p w:rsidR="003E32BE" w:rsidRPr="009C292C" w:rsidRDefault="003E32BE">
      <w:pPr>
        <w:rPr>
          <w:sz w:val="28"/>
          <w:szCs w:val="28"/>
        </w:rPr>
      </w:pPr>
    </w:p>
    <w:sectPr w:rsidR="003E32BE" w:rsidRPr="009C292C" w:rsidSect="009C292C">
      <w:footerReference w:type="even" r:id="rId12"/>
      <w:footerReference w:type="default" r:id="rId13"/>
      <w:pgSz w:w="11906" w:h="16838"/>
      <w:pgMar w:top="1134" w:right="567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92C" w:rsidRDefault="009C292C">
      <w:pPr>
        <w:spacing w:after="0" w:line="240" w:lineRule="auto"/>
      </w:pPr>
      <w:r>
        <w:separator/>
      </w:r>
    </w:p>
  </w:endnote>
  <w:endnote w:type="continuationSeparator" w:id="0">
    <w:p w:rsidR="009C292C" w:rsidRDefault="009C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rdiaUP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2C" w:rsidRDefault="009C292C">
    <w:pPr>
      <w:rPr>
        <w:rFonts w:cs="Times New Roman"/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70FB0170" wp14:editId="6873285C">
              <wp:simplePos x="0" y="0"/>
              <wp:positionH relativeFrom="page">
                <wp:posOffset>1606550</wp:posOffset>
              </wp:positionH>
              <wp:positionV relativeFrom="page">
                <wp:posOffset>8702040</wp:posOffset>
              </wp:positionV>
              <wp:extent cx="123825" cy="136525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92C" w:rsidRDefault="009C292C">
                          <w:pPr>
                            <w:pStyle w:val="211"/>
                            <w:shd w:val="clear" w:color="auto" w:fill="auto"/>
                            <w:spacing w:line="240" w:lineRule="auto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967EC">
                            <w:rPr>
                              <w:rStyle w:val="27"/>
                              <w:noProof/>
                              <w:color w:val="000000"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126.5pt;margin-top:685.2pt;width:9.75pt;height:10.75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" filled="f" stroked="f">
              <v:textbox style="mso-fit-shape-to-text:t" inset="0,0,0,0">
                <w:txbxContent>
                  <w:p w:rsidR="009C292C" w:rsidRDefault="009C292C">
                    <w:pPr>
                      <w:pStyle w:val="211"/>
                      <w:shd w:val="clear" w:color="auto" w:fill="auto"/>
                      <w:spacing w:line="240" w:lineRule="auto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967EC">
                      <w:rPr>
                        <w:rStyle w:val="27"/>
                        <w:noProof/>
                        <w:color w:val="000000"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2C" w:rsidRDefault="009C292C">
    <w:pPr>
      <w:rPr>
        <w:rFonts w:cs="Times New Roman"/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24E0493C" wp14:editId="4B664748">
              <wp:simplePos x="0" y="0"/>
              <wp:positionH relativeFrom="page">
                <wp:posOffset>5439410</wp:posOffset>
              </wp:positionH>
              <wp:positionV relativeFrom="page">
                <wp:posOffset>8402955</wp:posOffset>
              </wp:positionV>
              <wp:extent cx="123825" cy="136525"/>
              <wp:effectExtent l="635" t="1905" r="4445" b="190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92C" w:rsidRDefault="009C292C">
                          <w:pPr>
                            <w:pStyle w:val="12"/>
                            <w:shd w:val="clear" w:color="auto" w:fill="auto"/>
                            <w:spacing w:line="240" w:lineRule="auto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0628D" w:rsidRPr="00D0628D">
                            <w:rPr>
                              <w:rStyle w:val="FranklinGothicMediumCond"/>
                              <w:noProof/>
                              <w:color w:val="000000"/>
                            </w:rPr>
                            <w:t>86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28.3pt;margin-top:661.65pt;width:9.75pt;height:10.7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" filled="f" stroked="f">
              <v:textbox style="mso-fit-shape-to-text:t" inset="0,0,0,0">
                <w:txbxContent>
                  <w:p w:rsidR="009C292C" w:rsidRDefault="009C292C">
                    <w:pPr>
                      <w:pStyle w:val="12"/>
                      <w:shd w:val="clear" w:color="auto" w:fill="auto"/>
                      <w:spacing w:line="240" w:lineRule="auto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0628D" w:rsidRPr="00D0628D">
                      <w:rPr>
                        <w:rStyle w:val="FranklinGothicMediumCond"/>
                        <w:noProof/>
                        <w:color w:val="000000"/>
                      </w:rPr>
                      <w:t>86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2C" w:rsidRDefault="009C292C">
    <w:pPr>
      <w:rPr>
        <w:rFonts w:cs="Times New Roma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2C" w:rsidRDefault="009C292C">
    <w:pPr>
      <w:rPr>
        <w:rFonts w:cs="Times New Roman"/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17F5AB5A" wp14:editId="46BB6653">
              <wp:simplePos x="0" y="0"/>
              <wp:positionH relativeFrom="page">
                <wp:posOffset>646430</wp:posOffset>
              </wp:positionH>
              <wp:positionV relativeFrom="page">
                <wp:posOffset>7131685</wp:posOffset>
              </wp:positionV>
              <wp:extent cx="131445" cy="13716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92C" w:rsidRDefault="009C292C">
                          <w:pPr>
                            <w:pStyle w:val="12"/>
                            <w:shd w:val="clear" w:color="auto" w:fill="auto"/>
                            <w:spacing w:line="240" w:lineRule="auto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967EC">
                            <w:rPr>
                              <w:rStyle w:val="25"/>
                              <w:b/>
                              <w:bCs/>
                              <w:noProof/>
                            </w:rPr>
                            <w:t>76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8" type="#_x0000_t202" style="position:absolute;margin-left:50.9pt;margin-top:561.55pt;width:10.35pt;height:10.8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" filled="f" stroked="f">
              <v:textbox style="mso-fit-shape-to-text:t" inset="0,0,0,0">
                <w:txbxContent>
                  <w:p w:rsidR="009C292C" w:rsidRDefault="009C292C">
                    <w:pPr>
                      <w:pStyle w:val="12"/>
                      <w:shd w:val="clear" w:color="auto" w:fill="auto"/>
                      <w:spacing w:line="240" w:lineRule="auto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967EC">
                      <w:rPr>
                        <w:rStyle w:val="25"/>
                        <w:b/>
                        <w:bCs/>
                        <w:noProof/>
                      </w:rPr>
                      <w:t>76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2C" w:rsidRDefault="009C292C">
    <w:pPr>
      <w:rPr>
        <w:rFonts w:cs="Times New Roman"/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E5154B2" wp14:editId="312B02A3">
              <wp:simplePos x="0" y="0"/>
              <wp:positionH relativeFrom="page">
                <wp:posOffset>4493260</wp:posOffset>
              </wp:positionH>
              <wp:positionV relativeFrom="page">
                <wp:posOffset>7153275</wp:posOffset>
              </wp:positionV>
              <wp:extent cx="197485" cy="137160"/>
              <wp:effectExtent l="0" t="0" r="1270" b="381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92C" w:rsidRDefault="009C292C">
                          <w:pPr>
                            <w:pStyle w:val="12"/>
                            <w:shd w:val="clear" w:color="auto" w:fill="auto"/>
                            <w:spacing w:line="240" w:lineRule="auto"/>
                            <w:rPr>
                              <w:rFonts w:cs="Times New Roman"/>
                            </w:rPr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331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9" type="#_x0000_t202" style="position:absolute;margin-left:353.8pt;margin-top:563.25pt;width:15.55pt;height:10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" filled="f" stroked="f">
              <v:textbox style="mso-fit-shape-to-text:t" inset="0,0,0,0">
                <w:txbxContent>
                  <w:p w:rsidR="009C292C" w:rsidRDefault="009C292C">
                    <w:pPr>
                      <w:pStyle w:val="12"/>
                      <w:shd w:val="clear" w:color="auto" w:fill="auto"/>
                      <w:spacing w:line="240" w:lineRule="auto"/>
                      <w:rPr>
                        <w:rFonts w:cs="Times New Roman"/>
                      </w:rPr>
                    </w:pPr>
                    <w:r>
                      <w:rPr>
                        <w:rStyle w:val="a7"/>
                        <w:b/>
                        <w:bCs/>
                      </w:rPr>
                      <w:t>331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92C" w:rsidRDefault="009C292C">
      <w:pPr>
        <w:spacing w:after="0" w:line="240" w:lineRule="auto"/>
      </w:pPr>
      <w:r>
        <w:separator/>
      </w:r>
    </w:p>
  </w:footnote>
  <w:footnote w:type="continuationSeparator" w:id="0">
    <w:p w:rsidR="009C292C" w:rsidRDefault="009C2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2C" w:rsidRDefault="009C292C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6">
    <w:nsid w:val="0000000D"/>
    <w:multiLevelType w:val="multilevel"/>
    <w:tmpl w:val="0000000C"/>
    <w:lvl w:ilvl="0">
      <w:start w:val="2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>
    <w:nsid w:val="00000011"/>
    <w:multiLevelType w:val="multilevel"/>
    <w:tmpl w:val="00000010"/>
    <w:lvl w:ilvl="0">
      <w:start w:val="6"/>
      <w:numFmt w:val="decimal"/>
      <w:lvlText w:val="%1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"/>
      <w:numFmt w:val="decimal"/>
      <w:lvlText w:val="%1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"/>
      <w:numFmt w:val="decimal"/>
      <w:lvlText w:val="%1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"/>
      <w:numFmt w:val="decimal"/>
      <w:lvlText w:val="%1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"/>
      <w:numFmt w:val="decimal"/>
      <w:lvlText w:val="%1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6"/>
      <w:numFmt w:val="decimal"/>
      <w:lvlText w:val="%1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6"/>
      <w:numFmt w:val="decimal"/>
      <w:lvlText w:val="%1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6"/>
      <w:numFmt w:val="decimal"/>
      <w:lvlText w:val="%1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"/>
      <w:numFmt w:val="decimal"/>
      <w:lvlText w:val="%1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>
    <w:nsid w:val="03965309"/>
    <w:multiLevelType w:val="multilevel"/>
    <w:tmpl w:val="FFFFFFFF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0ED5581"/>
    <w:multiLevelType w:val="hybridMultilevel"/>
    <w:tmpl w:val="01789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E40A59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C5B3BB0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34"/>
    <w:rsid w:val="00170791"/>
    <w:rsid w:val="00223D10"/>
    <w:rsid w:val="002A1789"/>
    <w:rsid w:val="0031661B"/>
    <w:rsid w:val="003E32BE"/>
    <w:rsid w:val="00556F84"/>
    <w:rsid w:val="005F125F"/>
    <w:rsid w:val="008B4734"/>
    <w:rsid w:val="009C292C"/>
    <w:rsid w:val="00D0628D"/>
    <w:rsid w:val="00D8529B"/>
    <w:rsid w:val="00E8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661B"/>
  </w:style>
  <w:style w:type="character" w:styleId="a3">
    <w:name w:val="Hyperlink"/>
    <w:basedOn w:val="a0"/>
    <w:uiPriority w:val="99"/>
    <w:rsid w:val="0031661B"/>
    <w:rPr>
      <w:rFonts w:cs="Times New Roman"/>
      <w:color w:val="auto"/>
      <w:u w:val="single"/>
    </w:rPr>
  </w:style>
  <w:style w:type="character" w:customStyle="1" w:styleId="a4">
    <w:name w:val="Сноска_"/>
    <w:basedOn w:val="a0"/>
    <w:link w:val="a5"/>
    <w:uiPriority w:val="99"/>
    <w:locked/>
    <w:rsid w:val="0031661B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2pt">
    <w:name w:val="Сноска + Интервал 2 pt"/>
    <w:basedOn w:val="a4"/>
    <w:uiPriority w:val="99"/>
    <w:rsid w:val="0031661B"/>
    <w:rPr>
      <w:rFonts w:ascii="Century Schoolbook" w:hAnsi="Century Schoolbook" w:cs="Century Schoolbook"/>
      <w:b/>
      <w:bCs/>
      <w:spacing w:val="40"/>
      <w:sz w:val="17"/>
      <w:szCs w:val="1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31661B"/>
    <w:rPr>
      <w:rFonts w:ascii="Franklin Gothic Heavy" w:hAnsi="Franklin Gothic Heavy" w:cs="Franklin Gothic Heavy"/>
      <w:sz w:val="30"/>
      <w:szCs w:val="30"/>
      <w:shd w:val="clear" w:color="auto" w:fill="FFFFFF"/>
    </w:rPr>
  </w:style>
  <w:style w:type="character" w:customStyle="1" w:styleId="1CenturySchoolbook">
    <w:name w:val="Заголовок №1 + Century Schoolbook"/>
    <w:basedOn w:val="10"/>
    <w:uiPriority w:val="99"/>
    <w:rsid w:val="0031661B"/>
    <w:rPr>
      <w:rFonts w:ascii="Century Schoolbook" w:hAnsi="Century Schoolbook" w:cs="Century Schoolbook"/>
      <w:sz w:val="30"/>
      <w:szCs w:val="30"/>
      <w:shd w:val="clear" w:color="auto" w:fill="FFFFFF"/>
    </w:rPr>
  </w:style>
  <w:style w:type="character" w:customStyle="1" w:styleId="a6">
    <w:name w:val="Колонтитул_"/>
    <w:basedOn w:val="a0"/>
    <w:link w:val="12"/>
    <w:uiPriority w:val="99"/>
    <w:locked/>
    <w:rsid w:val="0031661B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a7">
    <w:name w:val="Колонтитул"/>
    <w:basedOn w:val="a6"/>
    <w:uiPriority w:val="99"/>
    <w:rsid w:val="0031661B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31661B"/>
    <w:rPr>
      <w:rFonts w:ascii="Arial Narrow" w:hAnsi="Arial Narrow" w:cs="Arial Narrow"/>
      <w:sz w:val="10"/>
      <w:szCs w:val="1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31661B"/>
    <w:rPr>
      <w:rFonts w:ascii="Arial Narrow" w:hAnsi="Arial Narrow" w:cs="Arial Narrow"/>
      <w:strike/>
      <w:sz w:val="10"/>
      <w:szCs w:val="10"/>
      <w:shd w:val="clear" w:color="auto" w:fill="FFFFFF"/>
    </w:rPr>
  </w:style>
  <w:style w:type="character" w:customStyle="1" w:styleId="2FranklinGothicHeavy">
    <w:name w:val="Основной текст (2) + Franklin Gothic Heavy"/>
    <w:aliases w:val="7 pt,Курсив"/>
    <w:basedOn w:val="2"/>
    <w:uiPriority w:val="99"/>
    <w:rsid w:val="0031661B"/>
    <w:rPr>
      <w:rFonts w:ascii="Franklin Gothic Heavy" w:hAnsi="Franklin Gothic Heavy" w:cs="Franklin Gothic Heavy"/>
      <w:i/>
      <w:iCs/>
      <w:strike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31661B"/>
    <w:rPr>
      <w:rFonts w:ascii="Arial Narrow" w:hAnsi="Arial Narrow" w:cs="Arial Narrow"/>
      <w:b/>
      <w:bCs/>
      <w:i/>
      <w:iCs/>
      <w:sz w:val="20"/>
      <w:szCs w:val="20"/>
      <w:shd w:val="clear" w:color="auto" w:fill="FFFFFF"/>
    </w:rPr>
  </w:style>
  <w:style w:type="character" w:customStyle="1" w:styleId="31">
    <w:name w:val="Основной текст (3) + Не курсив"/>
    <w:basedOn w:val="3"/>
    <w:uiPriority w:val="99"/>
    <w:rsid w:val="0031661B"/>
    <w:rPr>
      <w:rFonts w:ascii="Arial Narrow" w:hAnsi="Arial Narrow" w:cs="Arial Narrow"/>
      <w:b/>
      <w:bCs/>
      <w:i/>
      <w:i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31661B"/>
    <w:rPr>
      <w:rFonts w:ascii="Arial Narrow" w:hAnsi="Arial Narrow" w:cs="Arial Narrow"/>
      <w:b/>
      <w:bCs/>
      <w:spacing w:val="10"/>
      <w:shd w:val="clear" w:color="auto" w:fill="FFFFFF"/>
    </w:rPr>
  </w:style>
  <w:style w:type="character" w:customStyle="1" w:styleId="22">
    <w:name w:val="Заголовок №2_"/>
    <w:basedOn w:val="a0"/>
    <w:link w:val="210"/>
    <w:uiPriority w:val="99"/>
    <w:locked/>
    <w:rsid w:val="0031661B"/>
    <w:rPr>
      <w:rFonts w:ascii="Arial Narrow" w:hAnsi="Arial Narrow" w:cs="Arial Narrow"/>
      <w:b/>
      <w:bCs/>
      <w:shd w:val="clear" w:color="auto" w:fill="FFFFFF"/>
    </w:rPr>
  </w:style>
  <w:style w:type="character" w:customStyle="1" w:styleId="13">
    <w:name w:val="Основной текст Знак1"/>
    <w:basedOn w:val="a0"/>
    <w:link w:val="a8"/>
    <w:uiPriority w:val="99"/>
    <w:locked/>
    <w:rsid w:val="0031661B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8">
    <w:name w:val="Body Text"/>
    <w:basedOn w:val="a"/>
    <w:link w:val="13"/>
    <w:uiPriority w:val="99"/>
    <w:rsid w:val="0031661B"/>
    <w:pPr>
      <w:widowControl w:val="0"/>
      <w:shd w:val="clear" w:color="auto" w:fill="FFFFFF"/>
      <w:spacing w:before="180" w:after="0" w:line="230" w:lineRule="exact"/>
      <w:ind w:firstLine="280"/>
      <w:jc w:val="both"/>
    </w:pPr>
    <w:rPr>
      <w:rFonts w:ascii="Century Schoolbook" w:hAnsi="Century Schoolbook" w:cs="Century Schoolbook"/>
      <w:sz w:val="20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31661B"/>
  </w:style>
  <w:style w:type="character" w:customStyle="1" w:styleId="32">
    <w:name w:val="Основной текст Знак3"/>
    <w:basedOn w:val="a0"/>
    <w:uiPriority w:val="99"/>
    <w:semiHidden/>
    <w:rsid w:val="0031661B"/>
    <w:rPr>
      <w:rFonts w:cs="Courier New"/>
      <w:color w:val="000000"/>
      <w:sz w:val="24"/>
      <w:szCs w:val="24"/>
    </w:rPr>
  </w:style>
  <w:style w:type="character" w:customStyle="1" w:styleId="23">
    <w:name w:val="Основной текст Знак2"/>
    <w:basedOn w:val="a0"/>
    <w:uiPriority w:val="99"/>
    <w:semiHidden/>
    <w:rsid w:val="0031661B"/>
    <w:rPr>
      <w:rFonts w:eastAsia="Times New Roman" w:cs="Times New Roman"/>
      <w:color w:val="000000"/>
      <w:sz w:val="24"/>
      <w:szCs w:val="24"/>
    </w:rPr>
  </w:style>
  <w:style w:type="character" w:customStyle="1" w:styleId="2pt0">
    <w:name w:val="Основной текст + Интервал 2 pt"/>
    <w:basedOn w:val="13"/>
    <w:uiPriority w:val="99"/>
    <w:rsid w:val="0031661B"/>
    <w:rPr>
      <w:rFonts w:ascii="Century Schoolbook" w:hAnsi="Century Schoolbook" w:cs="Century Schoolbook"/>
      <w:spacing w:val="50"/>
      <w:sz w:val="20"/>
      <w:szCs w:val="20"/>
      <w:shd w:val="clear" w:color="auto" w:fill="FFFFFF"/>
    </w:rPr>
  </w:style>
  <w:style w:type="character" w:customStyle="1" w:styleId="24">
    <w:name w:val="Заголовок №2"/>
    <w:basedOn w:val="22"/>
    <w:uiPriority w:val="99"/>
    <w:rsid w:val="0031661B"/>
    <w:rPr>
      <w:rFonts w:ascii="Arial Narrow" w:hAnsi="Arial Narrow" w:cs="Arial Narrow"/>
      <w:b/>
      <w:bCs/>
      <w:shd w:val="clear" w:color="auto" w:fill="FFFFFF"/>
    </w:rPr>
  </w:style>
  <w:style w:type="character" w:customStyle="1" w:styleId="2pt2">
    <w:name w:val="Основной текст + Интервал 2 pt2"/>
    <w:basedOn w:val="13"/>
    <w:uiPriority w:val="99"/>
    <w:rsid w:val="0031661B"/>
    <w:rPr>
      <w:rFonts w:ascii="Century Schoolbook" w:hAnsi="Century Schoolbook" w:cs="Century Schoolbook"/>
      <w:spacing w:val="50"/>
      <w:sz w:val="20"/>
      <w:szCs w:val="20"/>
      <w:shd w:val="clear" w:color="auto" w:fill="FFFFFF"/>
    </w:rPr>
  </w:style>
  <w:style w:type="character" w:customStyle="1" w:styleId="9pt">
    <w:name w:val="Основной текст + 9 pt"/>
    <w:aliases w:val="Полужирный,Курсив7"/>
    <w:basedOn w:val="13"/>
    <w:uiPriority w:val="99"/>
    <w:rsid w:val="0031661B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character" w:customStyle="1" w:styleId="6">
    <w:name w:val="Колонтитул6"/>
    <w:basedOn w:val="a6"/>
    <w:uiPriority w:val="99"/>
    <w:rsid w:val="0031661B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5">
    <w:name w:val="Колонтитул5"/>
    <w:basedOn w:val="a6"/>
    <w:uiPriority w:val="99"/>
    <w:rsid w:val="0031661B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40">
    <w:name w:val="Колонтитул4"/>
    <w:basedOn w:val="a6"/>
    <w:uiPriority w:val="99"/>
    <w:rsid w:val="0031661B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33">
    <w:name w:val="Заголовок №3_"/>
    <w:basedOn w:val="a0"/>
    <w:link w:val="310"/>
    <w:uiPriority w:val="99"/>
    <w:locked/>
    <w:rsid w:val="0031661B"/>
    <w:rPr>
      <w:rFonts w:ascii="Arial Narrow" w:hAnsi="Arial Narrow" w:cs="Arial Narrow"/>
      <w:b/>
      <w:bCs/>
      <w:shd w:val="clear" w:color="auto" w:fill="FFFFFF"/>
    </w:rPr>
  </w:style>
  <w:style w:type="character" w:customStyle="1" w:styleId="34">
    <w:name w:val="Колонтитул3"/>
    <w:basedOn w:val="a6"/>
    <w:uiPriority w:val="99"/>
    <w:rsid w:val="0031661B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8">
    <w:name w:val="Основной текст + 8"/>
    <w:aliases w:val="5 pt,Полужирный7"/>
    <w:basedOn w:val="13"/>
    <w:uiPriority w:val="99"/>
    <w:rsid w:val="0031661B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locked/>
    <w:rsid w:val="0031661B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character" w:customStyle="1" w:styleId="510pt">
    <w:name w:val="Основной текст (5) + 10 pt"/>
    <w:aliases w:val="Не полужирный,Не курсив"/>
    <w:basedOn w:val="50"/>
    <w:uiPriority w:val="99"/>
    <w:rsid w:val="0031661B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25">
    <w:name w:val="Колонтитул2"/>
    <w:basedOn w:val="a6"/>
    <w:uiPriority w:val="99"/>
    <w:rsid w:val="0031661B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35">
    <w:name w:val="Заголовок №3"/>
    <w:basedOn w:val="33"/>
    <w:uiPriority w:val="99"/>
    <w:rsid w:val="0031661B"/>
    <w:rPr>
      <w:rFonts w:ascii="Arial Narrow" w:hAnsi="Arial Narrow" w:cs="Arial Narrow"/>
      <w:b/>
      <w:bCs/>
      <w:shd w:val="clear" w:color="auto" w:fill="FFFFFF"/>
    </w:rPr>
  </w:style>
  <w:style w:type="character" w:customStyle="1" w:styleId="42">
    <w:name w:val="Основной текст (4)"/>
    <w:basedOn w:val="4"/>
    <w:uiPriority w:val="99"/>
    <w:rsid w:val="0031661B"/>
    <w:rPr>
      <w:rFonts w:ascii="Arial Narrow" w:hAnsi="Arial Narrow" w:cs="Arial Narrow"/>
      <w:b/>
      <w:bCs/>
      <w:spacing w:val="10"/>
      <w:shd w:val="clear" w:color="auto" w:fill="FFFFFF"/>
    </w:rPr>
  </w:style>
  <w:style w:type="character" w:customStyle="1" w:styleId="43">
    <w:name w:val="Заголовок №4_"/>
    <w:basedOn w:val="a0"/>
    <w:link w:val="410"/>
    <w:uiPriority w:val="99"/>
    <w:locked/>
    <w:rsid w:val="0031661B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60">
    <w:name w:val="Основной текст (6)_"/>
    <w:basedOn w:val="a0"/>
    <w:link w:val="61"/>
    <w:uiPriority w:val="99"/>
    <w:locked/>
    <w:rsid w:val="0031661B"/>
    <w:rPr>
      <w:rFonts w:ascii="Century Schoolbook" w:hAnsi="Century Schoolbook" w:cs="Century Schoolbook"/>
      <w:sz w:val="15"/>
      <w:szCs w:val="15"/>
      <w:shd w:val="clear" w:color="auto" w:fill="FFFFFF"/>
    </w:rPr>
  </w:style>
  <w:style w:type="character" w:customStyle="1" w:styleId="9pt6">
    <w:name w:val="Основной текст + 9 pt6"/>
    <w:aliases w:val="Полужирный6,Курсив6,Интервал 0 pt"/>
    <w:basedOn w:val="13"/>
    <w:uiPriority w:val="99"/>
    <w:rsid w:val="0031661B"/>
    <w:rPr>
      <w:rFonts w:ascii="Century Schoolbook" w:hAnsi="Century Schoolbook" w:cs="Century Schoolbook"/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31661B"/>
    <w:rPr>
      <w:rFonts w:ascii="Arial Narrow" w:hAnsi="Arial Narrow" w:cs="Arial Narrow"/>
      <w:b/>
      <w:bCs/>
      <w:sz w:val="16"/>
      <w:szCs w:val="16"/>
      <w:shd w:val="clear" w:color="auto" w:fill="FFFFFF"/>
    </w:rPr>
  </w:style>
  <w:style w:type="character" w:customStyle="1" w:styleId="510pt2">
    <w:name w:val="Основной текст (5) + 10 pt2"/>
    <w:aliases w:val="Не полужирный3,Не курсив2"/>
    <w:basedOn w:val="50"/>
    <w:uiPriority w:val="99"/>
    <w:rsid w:val="0031661B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50pt">
    <w:name w:val="Основной текст (5) + Интервал 0 pt"/>
    <w:basedOn w:val="50"/>
    <w:uiPriority w:val="99"/>
    <w:rsid w:val="0031661B"/>
    <w:rPr>
      <w:rFonts w:ascii="Century Schoolbook" w:hAnsi="Century Schoolbook" w:cs="Century Schoolbook"/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40pt">
    <w:name w:val="Заголовок №4 + Интервал 0 pt"/>
    <w:basedOn w:val="43"/>
    <w:uiPriority w:val="99"/>
    <w:rsid w:val="0031661B"/>
    <w:rPr>
      <w:rFonts w:ascii="Arial Narrow" w:hAnsi="Arial Narrow" w:cs="Arial Narrow"/>
      <w:b/>
      <w:bCs/>
      <w:spacing w:val="10"/>
      <w:sz w:val="20"/>
      <w:szCs w:val="20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31661B"/>
    <w:rPr>
      <w:rFonts w:ascii="Arial Narrow" w:hAnsi="Arial Narrow" w:cs="Arial Narrow"/>
      <w:b/>
      <w:bCs/>
      <w:sz w:val="16"/>
      <w:szCs w:val="16"/>
      <w:shd w:val="clear" w:color="auto" w:fill="FFFFFF"/>
    </w:rPr>
  </w:style>
  <w:style w:type="character" w:customStyle="1" w:styleId="9pt5">
    <w:name w:val="Основной текст + 9 pt5"/>
    <w:aliases w:val="Полужирный5,Курсив5"/>
    <w:basedOn w:val="13"/>
    <w:uiPriority w:val="99"/>
    <w:rsid w:val="0031661B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character" w:customStyle="1" w:styleId="FranklinGothicMediumCond">
    <w:name w:val="Колонтитул + Franklin Gothic Medium Cond"/>
    <w:aliases w:val="9,5 pt3"/>
    <w:basedOn w:val="a6"/>
    <w:uiPriority w:val="99"/>
    <w:rsid w:val="0031661B"/>
    <w:rPr>
      <w:rFonts w:ascii="Franklin Gothic Medium Cond" w:hAnsi="Franklin Gothic Medium Cond" w:cs="Franklin Gothic Medium Cond"/>
      <w:sz w:val="19"/>
      <w:szCs w:val="19"/>
      <w:shd w:val="clear" w:color="auto" w:fill="FFFFFF"/>
    </w:rPr>
  </w:style>
  <w:style w:type="character" w:customStyle="1" w:styleId="26">
    <w:name w:val="Колонтитул (2)_"/>
    <w:basedOn w:val="a0"/>
    <w:link w:val="211"/>
    <w:uiPriority w:val="99"/>
    <w:locked/>
    <w:rsid w:val="0031661B"/>
    <w:rPr>
      <w:rFonts w:ascii="Franklin Gothic Medium Cond" w:hAnsi="Franklin Gothic Medium Cond" w:cs="Franklin Gothic Medium Cond"/>
      <w:sz w:val="19"/>
      <w:szCs w:val="19"/>
      <w:shd w:val="clear" w:color="auto" w:fill="FFFFFF"/>
    </w:rPr>
  </w:style>
  <w:style w:type="character" w:customStyle="1" w:styleId="27">
    <w:name w:val="Колонтитул (2)"/>
    <w:basedOn w:val="26"/>
    <w:uiPriority w:val="99"/>
    <w:rsid w:val="0031661B"/>
    <w:rPr>
      <w:rFonts w:ascii="Franklin Gothic Medium Cond" w:hAnsi="Franklin Gothic Medium Cond" w:cs="Franklin Gothic Medium Cond"/>
      <w:sz w:val="19"/>
      <w:szCs w:val="19"/>
      <w:shd w:val="clear" w:color="auto" w:fill="FFFFFF"/>
    </w:rPr>
  </w:style>
  <w:style w:type="character" w:customStyle="1" w:styleId="44">
    <w:name w:val="Заголовок №4"/>
    <w:basedOn w:val="43"/>
    <w:uiPriority w:val="99"/>
    <w:rsid w:val="0031661B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72">
    <w:name w:val="Основной текст (7)2"/>
    <w:basedOn w:val="7"/>
    <w:uiPriority w:val="99"/>
    <w:rsid w:val="0031661B"/>
    <w:rPr>
      <w:rFonts w:ascii="Arial Narrow" w:hAnsi="Arial Narrow" w:cs="Arial Narrow"/>
      <w:b/>
      <w:bCs/>
      <w:sz w:val="16"/>
      <w:szCs w:val="16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locked/>
    <w:rsid w:val="0031661B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2CenturySchoolbook">
    <w:name w:val="Колонтитул (2) + Century Schoolbook"/>
    <w:aliases w:val="7,5 pt2"/>
    <w:basedOn w:val="26"/>
    <w:uiPriority w:val="99"/>
    <w:rsid w:val="0031661B"/>
    <w:rPr>
      <w:rFonts w:ascii="Century Schoolbook" w:hAnsi="Century Schoolbook" w:cs="Century Schoolbook"/>
      <w:sz w:val="15"/>
      <w:szCs w:val="15"/>
      <w:shd w:val="clear" w:color="auto" w:fill="FFFFFF"/>
    </w:rPr>
  </w:style>
  <w:style w:type="character" w:customStyle="1" w:styleId="9pt4">
    <w:name w:val="Основной текст + 9 pt4"/>
    <w:aliases w:val="Полужирный4,Курсив4,Интервал 0 pt3"/>
    <w:basedOn w:val="13"/>
    <w:uiPriority w:val="99"/>
    <w:rsid w:val="0031661B"/>
    <w:rPr>
      <w:rFonts w:ascii="Century Schoolbook" w:hAnsi="Century Schoolbook" w:cs="Century Schoolbook"/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510pt1">
    <w:name w:val="Основной текст (5) + 10 pt1"/>
    <w:aliases w:val="Не полужирный2,Не курсив1"/>
    <w:basedOn w:val="50"/>
    <w:uiPriority w:val="99"/>
    <w:rsid w:val="0031661B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50pt1">
    <w:name w:val="Основной текст (5) + Интервал 0 pt1"/>
    <w:basedOn w:val="50"/>
    <w:uiPriority w:val="99"/>
    <w:rsid w:val="0031661B"/>
    <w:rPr>
      <w:rFonts w:ascii="Century Schoolbook" w:hAnsi="Century Schoolbook" w:cs="Century Schoolbook"/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56">
    <w:name w:val="Основной текст (5) + 6"/>
    <w:aliases w:val="5 pt1,Не полужирный1,Интервал 1 pt,Основной текст + 9"/>
    <w:basedOn w:val="50"/>
    <w:uiPriority w:val="99"/>
    <w:rsid w:val="0031661B"/>
    <w:rPr>
      <w:rFonts w:ascii="Century Schoolbook" w:hAnsi="Century Schoolbook" w:cs="Century Schoolbook"/>
      <w:b/>
      <w:bCs/>
      <w:i/>
      <w:iCs/>
      <w:spacing w:val="20"/>
      <w:sz w:val="13"/>
      <w:szCs w:val="13"/>
      <w:shd w:val="clear" w:color="auto" w:fill="FFFFFF"/>
    </w:rPr>
  </w:style>
  <w:style w:type="character" w:customStyle="1" w:styleId="9pt3">
    <w:name w:val="Основной текст + 9 pt3"/>
    <w:aliases w:val="Полужирный3,Курсив3,Интервал 0 pt2"/>
    <w:basedOn w:val="13"/>
    <w:uiPriority w:val="99"/>
    <w:rsid w:val="0031661B"/>
    <w:rPr>
      <w:rFonts w:ascii="Century Schoolbook" w:hAnsi="Century Schoolbook" w:cs="Century Schoolbook"/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82">
    <w:name w:val="Основной текст (8)"/>
    <w:basedOn w:val="80"/>
    <w:uiPriority w:val="99"/>
    <w:rsid w:val="0031661B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2pt1">
    <w:name w:val="Основной текст + Интервал 2 pt1"/>
    <w:basedOn w:val="13"/>
    <w:uiPriority w:val="99"/>
    <w:rsid w:val="0031661B"/>
    <w:rPr>
      <w:rFonts w:ascii="Century Schoolbook" w:hAnsi="Century Schoolbook" w:cs="Century Schoolbook"/>
      <w:spacing w:val="40"/>
      <w:sz w:val="20"/>
      <w:szCs w:val="20"/>
      <w:shd w:val="clear" w:color="auto" w:fill="FFFFFF"/>
    </w:rPr>
  </w:style>
  <w:style w:type="character" w:customStyle="1" w:styleId="62">
    <w:name w:val="Основной текст (6)"/>
    <w:basedOn w:val="60"/>
    <w:uiPriority w:val="99"/>
    <w:rsid w:val="0031661B"/>
    <w:rPr>
      <w:rFonts w:ascii="Century Schoolbook" w:hAnsi="Century Schoolbook" w:cs="Century Schoolbook"/>
      <w:sz w:val="15"/>
      <w:szCs w:val="15"/>
      <w:shd w:val="clear" w:color="auto" w:fill="FFFFFF"/>
    </w:rPr>
  </w:style>
  <w:style w:type="character" w:customStyle="1" w:styleId="430">
    <w:name w:val="Заголовок №43"/>
    <w:basedOn w:val="43"/>
    <w:uiPriority w:val="99"/>
    <w:rsid w:val="0031661B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64">
    <w:name w:val="Основной текст (6)4"/>
    <w:basedOn w:val="60"/>
    <w:uiPriority w:val="99"/>
    <w:rsid w:val="0031661B"/>
    <w:rPr>
      <w:rFonts w:ascii="Century Schoolbook" w:hAnsi="Century Schoolbook" w:cs="Century Schoolbook"/>
      <w:sz w:val="15"/>
      <w:szCs w:val="15"/>
      <w:shd w:val="clear" w:color="auto" w:fill="FFFFFF"/>
    </w:rPr>
  </w:style>
  <w:style w:type="character" w:customStyle="1" w:styleId="52">
    <w:name w:val="Основной текст (5)"/>
    <w:basedOn w:val="50"/>
    <w:uiPriority w:val="99"/>
    <w:rsid w:val="0031661B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character" w:customStyle="1" w:styleId="420">
    <w:name w:val="Заголовок №4 (2)_"/>
    <w:basedOn w:val="a0"/>
    <w:link w:val="421"/>
    <w:uiPriority w:val="99"/>
    <w:locked/>
    <w:rsid w:val="0031661B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63">
    <w:name w:val="Основной текст (6)3"/>
    <w:basedOn w:val="60"/>
    <w:uiPriority w:val="99"/>
    <w:rsid w:val="0031661B"/>
    <w:rPr>
      <w:rFonts w:ascii="Century Schoolbook" w:hAnsi="Century Schoolbook" w:cs="Century Schoolbook"/>
      <w:sz w:val="15"/>
      <w:szCs w:val="15"/>
      <w:shd w:val="clear" w:color="auto" w:fill="FFFFFF"/>
    </w:rPr>
  </w:style>
  <w:style w:type="character" w:customStyle="1" w:styleId="9pt2">
    <w:name w:val="Основной текст + 9 pt2"/>
    <w:aliases w:val="Полужирный2,Курсив2"/>
    <w:basedOn w:val="13"/>
    <w:uiPriority w:val="99"/>
    <w:rsid w:val="0031661B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31661B"/>
    <w:rPr>
      <w:rFonts w:ascii="Century Schoolbook" w:hAnsi="Century Schoolbook" w:cs="Century Schoolbook"/>
      <w:i/>
      <w:iCs/>
      <w:w w:val="60"/>
      <w:sz w:val="9"/>
      <w:szCs w:val="9"/>
      <w:shd w:val="clear" w:color="auto" w:fill="FFFFFF"/>
    </w:rPr>
  </w:style>
  <w:style w:type="character" w:customStyle="1" w:styleId="9pt1">
    <w:name w:val="Основной текст + 9 pt1"/>
    <w:aliases w:val="Полужирный1,Курсив1"/>
    <w:basedOn w:val="13"/>
    <w:uiPriority w:val="99"/>
    <w:rsid w:val="0031661B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character" w:customStyle="1" w:styleId="520">
    <w:name w:val="Основной текст (5)2"/>
    <w:basedOn w:val="50"/>
    <w:uiPriority w:val="99"/>
    <w:rsid w:val="0031661B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character" w:customStyle="1" w:styleId="620">
    <w:name w:val="Основной текст (6)2"/>
    <w:basedOn w:val="60"/>
    <w:uiPriority w:val="99"/>
    <w:rsid w:val="0031661B"/>
    <w:rPr>
      <w:rFonts w:ascii="Century Schoolbook" w:hAnsi="Century Schoolbook" w:cs="Century Schoolbook"/>
      <w:sz w:val="15"/>
      <w:szCs w:val="15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31661B"/>
    <w:rPr>
      <w:rFonts w:ascii="Arial Narrow" w:hAnsi="Arial Narrow" w:cs="Arial Narrow"/>
      <w:i/>
      <w:iCs/>
      <w:sz w:val="9"/>
      <w:szCs w:val="9"/>
      <w:shd w:val="clear" w:color="auto" w:fill="FFFFFF"/>
    </w:rPr>
  </w:style>
  <w:style w:type="character" w:customStyle="1" w:styleId="422">
    <w:name w:val="Заголовок №42"/>
    <w:basedOn w:val="43"/>
    <w:uiPriority w:val="99"/>
    <w:rsid w:val="0031661B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411pt">
    <w:name w:val="Заголовок №4 + 11 pt"/>
    <w:aliases w:val="Интервал 0 pt1"/>
    <w:basedOn w:val="43"/>
    <w:uiPriority w:val="99"/>
    <w:rsid w:val="0031661B"/>
    <w:rPr>
      <w:rFonts w:ascii="Arial Narrow" w:hAnsi="Arial Narrow" w:cs="Arial Narrow"/>
      <w:b/>
      <w:bCs/>
      <w:spacing w:val="10"/>
      <w:sz w:val="22"/>
      <w:szCs w:val="22"/>
      <w:shd w:val="clear" w:color="auto" w:fill="FFFFFF"/>
    </w:rPr>
  </w:style>
  <w:style w:type="paragraph" w:customStyle="1" w:styleId="a5">
    <w:name w:val="Сноска"/>
    <w:basedOn w:val="a"/>
    <w:link w:val="a4"/>
    <w:uiPriority w:val="99"/>
    <w:rsid w:val="0031661B"/>
    <w:pPr>
      <w:widowControl w:val="0"/>
      <w:shd w:val="clear" w:color="auto" w:fill="FFFFFF"/>
      <w:spacing w:after="0" w:line="206" w:lineRule="exact"/>
    </w:pPr>
    <w:rPr>
      <w:rFonts w:ascii="Century Schoolbook" w:hAnsi="Century Schoolbook" w:cs="Century Schoolbook"/>
      <w:b/>
      <w:bCs/>
      <w:sz w:val="17"/>
      <w:szCs w:val="17"/>
    </w:rPr>
  </w:style>
  <w:style w:type="paragraph" w:customStyle="1" w:styleId="11">
    <w:name w:val="Заголовок №1"/>
    <w:basedOn w:val="a"/>
    <w:link w:val="10"/>
    <w:uiPriority w:val="99"/>
    <w:rsid w:val="0031661B"/>
    <w:pPr>
      <w:widowControl w:val="0"/>
      <w:shd w:val="clear" w:color="auto" w:fill="FFFFFF"/>
      <w:spacing w:after="0" w:line="307" w:lineRule="exact"/>
      <w:outlineLvl w:val="0"/>
    </w:pPr>
    <w:rPr>
      <w:rFonts w:ascii="Franklin Gothic Heavy" w:hAnsi="Franklin Gothic Heavy" w:cs="Franklin Gothic Heavy"/>
      <w:sz w:val="30"/>
      <w:szCs w:val="30"/>
    </w:rPr>
  </w:style>
  <w:style w:type="paragraph" w:customStyle="1" w:styleId="12">
    <w:name w:val="Колонтитул1"/>
    <w:basedOn w:val="a"/>
    <w:link w:val="a6"/>
    <w:uiPriority w:val="99"/>
    <w:rsid w:val="0031661B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sz w:val="18"/>
      <w:szCs w:val="18"/>
    </w:rPr>
  </w:style>
  <w:style w:type="paragraph" w:customStyle="1" w:styleId="21">
    <w:name w:val="Основной текст (2)1"/>
    <w:basedOn w:val="a"/>
    <w:link w:val="2"/>
    <w:uiPriority w:val="99"/>
    <w:rsid w:val="0031661B"/>
    <w:pPr>
      <w:widowControl w:val="0"/>
      <w:shd w:val="clear" w:color="auto" w:fill="FFFFFF"/>
      <w:spacing w:after="0" w:line="240" w:lineRule="atLeast"/>
      <w:ind w:firstLine="800"/>
      <w:jc w:val="both"/>
    </w:pPr>
    <w:rPr>
      <w:rFonts w:ascii="Arial Narrow" w:hAnsi="Arial Narrow" w:cs="Arial Narrow"/>
      <w:sz w:val="10"/>
      <w:szCs w:val="10"/>
    </w:rPr>
  </w:style>
  <w:style w:type="paragraph" w:customStyle="1" w:styleId="30">
    <w:name w:val="Основной текст (3)"/>
    <w:basedOn w:val="a"/>
    <w:link w:val="3"/>
    <w:uiPriority w:val="99"/>
    <w:rsid w:val="0031661B"/>
    <w:pPr>
      <w:widowControl w:val="0"/>
      <w:shd w:val="clear" w:color="auto" w:fill="FFFFFF"/>
      <w:spacing w:after="0" w:line="245" w:lineRule="exact"/>
    </w:pPr>
    <w:rPr>
      <w:rFonts w:ascii="Arial Narrow" w:hAnsi="Arial Narrow" w:cs="Arial Narrow"/>
      <w:b/>
      <w:bCs/>
      <w:i/>
      <w:iCs/>
      <w:sz w:val="20"/>
      <w:szCs w:val="20"/>
    </w:rPr>
  </w:style>
  <w:style w:type="paragraph" w:customStyle="1" w:styleId="41">
    <w:name w:val="Основной текст (4)1"/>
    <w:basedOn w:val="a"/>
    <w:link w:val="4"/>
    <w:uiPriority w:val="99"/>
    <w:rsid w:val="0031661B"/>
    <w:pPr>
      <w:widowControl w:val="0"/>
      <w:shd w:val="clear" w:color="auto" w:fill="FFFFFF"/>
      <w:spacing w:before="480" w:after="360" w:line="240" w:lineRule="atLeast"/>
      <w:ind w:firstLine="800"/>
      <w:jc w:val="both"/>
    </w:pPr>
    <w:rPr>
      <w:rFonts w:ascii="Arial Narrow" w:hAnsi="Arial Narrow" w:cs="Arial Narrow"/>
      <w:b/>
      <w:bCs/>
      <w:spacing w:val="10"/>
    </w:rPr>
  </w:style>
  <w:style w:type="paragraph" w:customStyle="1" w:styleId="210">
    <w:name w:val="Заголовок №21"/>
    <w:basedOn w:val="a"/>
    <w:link w:val="22"/>
    <w:uiPriority w:val="99"/>
    <w:rsid w:val="0031661B"/>
    <w:pPr>
      <w:widowControl w:val="0"/>
      <w:shd w:val="clear" w:color="auto" w:fill="FFFFFF"/>
      <w:spacing w:before="360" w:after="180" w:line="240" w:lineRule="atLeast"/>
      <w:jc w:val="both"/>
      <w:outlineLvl w:val="1"/>
    </w:pPr>
    <w:rPr>
      <w:rFonts w:ascii="Arial Narrow" w:hAnsi="Arial Narrow" w:cs="Arial Narrow"/>
      <w:b/>
      <w:bCs/>
    </w:rPr>
  </w:style>
  <w:style w:type="paragraph" w:customStyle="1" w:styleId="310">
    <w:name w:val="Заголовок №31"/>
    <w:basedOn w:val="a"/>
    <w:link w:val="33"/>
    <w:uiPriority w:val="99"/>
    <w:rsid w:val="0031661B"/>
    <w:pPr>
      <w:widowControl w:val="0"/>
      <w:shd w:val="clear" w:color="auto" w:fill="FFFFFF"/>
      <w:spacing w:before="360" w:after="60" w:line="278" w:lineRule="exact"/>
      <w:outlineLvl w:val="2"/>
    </w:pPr>
    <w:rPr>
      <w:rFonts w:ascii="Arial Narrow" w:hAnsi="Arial Narrow" w:cs="Arial Narrow"/>
      <w:b/>
      <w:bCs/>
    </w:rPr>
  </w:style>
  <w:style w:type="paragraph" w:customStyle="1" w:styleId="51">
    <w:name w:val="Основной текст (5)1"/>
    <w:basedOn w:val="a"/>
    <w:link w:val="50"/>
    <w:uiPriority w:val="99"/>
    <w:rsid w:val="0031661B"/>
    <w:pPr>
      <w:widowControl w:val="0"/>
      <w:shd w:val="clear" w:color="auto" w:fill="FFFFFF"/>
      <w:spacing w:after="0" w:line="226" w:lineRule="exact"/>
      <w:ind w:firstLine="280"/>
      <w:jc w:val="both"/>
    </w:pPr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410">
    <w:name w:val="Заголовок №41"/>
    <w:basedOn w:val="a"/>
    <w:link w:val="43"/>
    <w:uiPriority w:val="99"/>
    <w:rsid w:val="0031661B"/>
    <w:pPr>
      <w:widowControl w:val="0"/>
      <w:shd w:val="clear" w:color="auto" w:fill="FFFFFF"/>
      <w:spacing w:before="240" w:after="240" w:line="240" w:lineRule="atLeast"/>
      <w:outlineLvl w:val="3"/>
    </w:pPr>
    <w:rPr>
      <w:rFonts w:ascii="Arial Narrow" w:hAnsi="Arial Narrow" w:cs="Arial Narrow"/>
      <w:b/>
      <w:bCs/>
      <w:sz w:val="20"/>
      <w:szCs w:val="20"/>
    </w:rPr>
  </w:style>
  <w:style w:type="paragraph" w:customStyle="1" w:styleId="61">
    <w:name w:val="Основной текст (6)1"/>
    <w:basedOn w:val="a"/>
    <w:link w:val="60"/>
    <w:uiPriority w:val="99"/>
    <w:rsid w:val="0031661B"/>
    <w:pPr>
      <w:widowControl w:val="0"/>
      <w:shd w:val="clear" w:color="auto" w:fill="FFFFFF"/>
      <w:spacing w:before="240" w:after="120" w:line="240" w:lineRule="atLeast"/>
    </w:pPr>
    <w:rPr>
      <w:rFonts w:ascii="Century Schoolbook" w:hAnsi="Century Schoolbook" w:cs="Century Schoolbook"/>
      <w:sz w:val="15"/>
      <w:szCs w:val="15"/>
    </w:rPr>
  </w:style>
  <w:style w:type="paragraph" w:customStyle="1" w:styleId="71">
    <w:name w:val="Основной текст (7)1"/>
    <w:basedOn w:val="a"/>
    <w:link w:val="7"/>
    <w:uiPriority w:val="99"/>
    <w:rsid w:val="0031661B"/>
    <w:pPr>
      <w:widowControl w:val="0"/>
      <w:shd w:val="clear" w:color="auto" w:fill="FFFFFF"/>
      <w:spacing w:before="240" w:after="240" w:line="240" w:lineRule="atLeast"/>
    </w:pPr>
    <w:rPr>
      <w:rFonts w:ascii="Arial Narrow" w:hAnsi="Arial Narrow" w:cs="Arial Narrow"/>
      <w:b/>
      <w:bCs/>
      <w:sz w:val="16"/>
      <w:szCs w:val="16"/>
    </w:rPr>
  </w:style>
  <w:style w:type="paragraph" w:customStyle="1" w:styleId="211">
    <w:name w:val="Колонтитул (2)1"/>
    <w:basedOn w:val="a"/>
    <w:link w:val="26"/>
    <w:uiPriority w:val="99"/>
    <w:rsid w:val="0031661B"/>
    <w:pPr>
      <w:widowControl w:val="0"/>
      <w:shd w:val="clear" w:color="auto" w:fill="FFFFFF"/>
      <w:spacing w:after="0" w:line="240" w:lineRule="atLeast"/>
    </w:pPr>
    <w:rPr>
      <w:rFonts w:ascii="Franklin Gothic Medium Cond" w:hAnsi="Franklin Gothic Medium Cond" w:cs="Franklin Gothic Medium Cond"/>
      <w:sz w:val="19"/>
      <w:szCs w:val="19"/>
    </w:rPr>
  </w:style>
  <w:style w:type="paragraph" w:customStyle="1" w:styleId="81">
    <w:name w:val="Основной текст (8)1"/>
    <w:basedOn w:val="a"/>
    <w:link w:val="80"/>
    <w:uiPriority w:val="99"/>
    <w:rsid w:val="0031661B"/>
    <w:pPr>
      <w:widowControl w:val="0"/>
      <w:shd w:val="clear" w:color="auto" w:fill="FFFFFF"/>
      <w:spacing w:before="180" w:after="180" w:line="240" w:lineRule="atLeast"/>
      <w:jc w:val="both"/>
    </w:pPr>
    <w:rPr>
      <w:rFonts w:ascii="Century Schoolbook" w:hAnsi="Century Schoolbook" w:cs="Century Schoolbook"/>
      <w:b/>
      <w:bCs/>
      <w:sz w:val="15"/>
      <w:szCs w:val="15"/>
    </w:rPr>
  </w:style>
  <w:style w:type="paragraph" w:customStyle="1" w:styleId="421">
    <w:name w:val="Заголовок №4 (2)"/>
    <w:basedOn w:val="a"/>
    <w:link w:val="420"/>
    <w:uiPriority w:val="99"/>
    <w:rsid w:val="0031661B"/>
    <w:pPr>
      <w:widowControl w:val="0"/>
      <w:shd w:val="clear" w:color="auto" w:fill="FFFFFF"/>
      <w:spacing w:after="180" w:line="240" w:lineRule="atLeast"/>
      <w:ind w:firstLine="280"/>
      <w:jc w:val="both"/>
      <w:outlineLvl w:val="3"/>
    </w:pPr>
    <w:rPr>
      <w:rFonts w:ascii="Century Schoolbook" w:hAnsi="Century Schoolbook" w:cs="Century Schoolbook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rsid w:val="0031661B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i/>
      <w:iCs/>
      <w:w w:val="60"/>
      <w:sz w:val="9"/>
      <w:szCs w:val="9"/>
    </w:rPr>
  </w:style>
  <w:style w:type="paragraph" w:customStyle="1" w:styleId="101">
    <w:name w:val="Основной текст (10)"/>
    <w:basedOn w:val="a"/>
    <w:link w:val="100"/>
    <w:uiPriority w:val="99"/>
    <w:rsid w:val="0031661B"/>
    <w:pPr>
      <w:widowControl w:val="0"/>
      <w:shd w:val="clear" w:color="auto" w:fill="FFFFFF"/>
      <w:spacing w:after="120" w:line="240" w:lineRule="atLeast"/>
    </w:pPr>
    <w:rPr>
      <w:rFonts w:ascii="Arial Narrow" w:hAnsi="Arial Narrow" w:cs="Arial Narrow"/>
      <w:i/>
      <w:iCs/>
      <w:sz w:val="9"/>
      <w:szCs w:val="9"/>
    </w:rPr>
  </w:style>
  <w:style w:type="paragraph" w:customStyle="1" w:styleId="CharChar">
    <w:name w:val="Char Char"/>
    <w:basedOn w:val="a"/>
    <w:rsid w:val="0031661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0">
    <w:name w:val="Заголовок №22"/>
    <w:basedOn w:val="22"/>
    <w:uiPriority w:val="99"/>
    <w:rsid w:val="0031661B"/>
    <w:rPr>
      <w:rFonts w:ascii="Arial Narrow" w:hAnsi="Arial Narrow" w:cs="Arial Narrow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00">
    <w:name w:val="Основной текст (20)_"/>
    <w:basedOn w:val="a0"/>
    <w:link w:val="201"/>
    <w:uiPriority w:val="99"/>
    <w:locked/>
    <w:rsid w:val="0031661B"/>
    <w:rPr>
      <w:rFonts w:ascii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2pt4">
    <w:name w:val="Основной текст + Интервал 2 pt4"/>
    <w:basedOn w:val="13"/>
    <w:uiPriority w:val="99"/>
    <w:rsid w:val="0031661B"/>
    <w:rPr>
      <w:rFonts w:ascii="Times New Roman" w:hAnsi="Times New Roman" w:cs="Times New Roman"/>
      <w:color w:val="000000"/>
      <w:spacing w:val="5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202">
    <w:name w:val="Основной текст (20)"/>
    <w:basedOn w:val="200"/>
    <w:uiPriority w:val="99"/>
    <w:rsid w:val="0031661B"/>
    <w:rPr>
      <w:rFonts w:ascii="Arial Narrow" w:hAnsi="Arial Narrow" w:cs="Arial Narrow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2pt3">
    <w:name w:val="Основной текст + Интервал 2 pt3"/>
    <w:basedOn w:val="13"/>
    <w:uiPriority w:val="99"/>
    <w:rsid w:val="0031661B"/>
    <w:rPr>
      <w:rFonts w:ascii="Times New Roman" w:hAnsi="Times New Roman" w:cs="Times New Roman"/>
      <w:color w:val="000000"/>
      <w:spacing w:val="5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Consolas">
    <w:name w:val="Основной текст + Consolas"/>
    <w:aliases w:val="11 pt"/>
    <w:basedOn w:val="13"/>
    <w:uiPriority w:val="99"/>
    <w:rsid w:val="0031661B"/>
    <w:rPr>
      <w:rFonts w:ascii="Consolas" w:hAnsi="Consolas" w:cs="Consolas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CordiaUPC">
    <w:name w:val="Основной текст + CordiaUPC"/>
    <w:aliases w:val="23 pt"/>
    <w:basedOn w:val="13"/>
    <w:uiPriority w:val="99"/>
    <w:rsid w:val="0031661B"/>
    <w:rPr>
      <w:rFonts w:ascii="CordiaUPC" w:hAnsi="CordiaUPC" w:cs="CordiaUPC"/>
      <w:color w:val="000000"/>
      <w:spacing w:val="0"/>
      <w:w w:val="100"/>
      <w:position w:val="0"/>
      <w:sz w:val="46"/>
      <w:szCs w:val="46"/>
      <w:shd w:val="clear" w:color="auto" w:fill="FFFFFF"/>
      <w:lang w:val="ru-RU" w:eastAsia="ru-RU"/>
    </w:rPr>
  </w:style>
  <w:style w:type="character" w:customStyle="1" w:styleId="1pt">
    <w:name w:val="Основной текст + Интервал 1 pt"/>
    <w:basedOn w:val="13"/>
    <w:uiPriority w:val="99"/>
    <w:rsid w:val="0031661B"/>
    <w:rPr>
      <w:rFonts w:ascii="Times New Roman" w:hAnsi="Times New Roman" w:cs="Times New Roman"/>
      <w:color w:val="000000"/>
      <w:spacing w:val="30"/>
      <w:w w:val="100"/>
      <w:position w:val="0"/>
      <w:sz w:val="21"/>
      <w:szCs w:val="21"/>
      <w:shd w:val="clear" w:color="auto" w:fill="FFFFFF"/>
      <w:lang w:val="ru-RU" w:eastAsia="ru-RU"/>
    </w:rPr>
  </w:style>
  <w:style w:type="paragraph" w:customStyle="1" w:styleId="201">
    <w:name w:val="Основной текст (20)1"/>
    <w:basedOn w:val="a"/>
    <w:link w:val="200"/>
    <w:uiPriority w:val="99"/>
    <w:rsid w:val="0031661B"/>
    <w:pPr>
      <w:widowControl w:val="0"/>
      <w:shd w:val="clear" w:color="auto" w:fill="FFFFFF"/>
      <w:spacing w:before="240" w:after="240" w:line="240" w:lineRule="atLeast"/>
      <w:ind w:firstLine="780"/>
    </w:pPr>
    <w:rPr>
      <w:rFonts w:ascii="Arial Narrow" w:hAnsi="Arial Narrow" w:cs="Arial Narrow"/>
      <w:b/>
      <w:bCs/>
      <w:sz w:val="17"/>
      <w:szCs w:val="17"/>
    </w:rPr>
  </w:style>
  <w:style w:type="paragraph" w:customStyle="1" w:styleId="CharChar1">
    <w:name w:val="Char Char1"/>
    <w:basedOn w:val="a"/>
    <w:rsid w:val="003166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661B"/>
  </w:style>
  <w:style w:type="character" w:styleId="a3">
    <w:name w:val="Hyperlink"/>
    <w:basedOn w:val="a0"/>
    <w:uiPriority w:val="99"/>
    <w:rsid w:val="0031661B"/>
    <w:rPr>
      <w:rFonts w:cs="Times New Roman"/>
      <w:color w:val="auto"/>
      <w:u w:val="single"/>
    </w:rPr>
  </w:style>
  <w:style w:type="character" w:customStyle="1" w:styleId="a4">
    <w:name w:val="Сноска_"/>
    <w:basedOn w:val="a0"/>
    <w:link w:val="a5"/>
    <w:uiPriority w:val="99"/>
    <w:locked/>
    <w:rsid w:val="0031661B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2pt">
    <w:name w:val="Сноска + Интервал 2 pt"/>
    <w:basedOn w:val="a4"/>
    <w:uiPriority w:val="99"/>
    <w:rsid w:val="0031661B"/>
    <w:rPr>
      <w:rFonts w:ascii="Century Schoolbook" w:hAnsi="Century Schoolbook" w:cs="Century Schoolbook"/>
      <w:b/>
      <w:bCs/>
      <w:spacing w:val="40"/>
      <w:sz w:val="17"/>
      <w:szCs w:val="1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31661B"/>
    <w:rPr>
      <w:rFonts w:ascii="Franklin Gothic Heavy" w:hAnsi="Franklin Gothic Heavy" w:cs="Franklin Gothic Heavy"/>
      <w:sz w:val="30"/>
      <w:szCs w:val="30"/>
      <w:shd w:val="clear" w:color="auto" w:fill="FFFFFF"/>
    </w:rPr>
  </w:style>
  <w:style w:type="character" w:customStyle="1" w:styleId="1CenturySchoolbook">
    <w:name w:val="Заголовок №1 + Century Schoolbook"/>
    <w:basedOn w:val="10"/>
    <w:uiPriority w:val="99"/>
    <w:rsid w:val="0031661B"/>
    <w:rPr>
      <w:rFonts w:ascii="Century Schoolbook" w:hAnsi="Century Schoolbook" w:cs="Century Schoolbook"/>
      <w:sz w:val="30"/>
      <w:szCs w:val="30"/>
      <w:shd w:val="clear" w:color="auto" w:fill="FFFFFF"/>
    </w:rPr>
  </w:style>
  <w:style w:type="character" w:customStyle="1" w:styleId="a6">
    <w:name w:val="Колонтитул_"/>
    <w:basedOn w:val="a0"/>
    <w:link w:val="12"/>
    <w:uiPriority w:val="99"/>
    <w:locked/>
    <w:rsid w:val="0031661B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a7">
    <w:name w:val="Колонтитул"/>
    <w:basedOn w:val="a6"/>
    <w:uiPriority w:val="99"/>
    <w:rsid w:val="0031661B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31661B"/>
    <w:rPr>
      <w:rFonts w:ascii="Arial Narrow" w:hAnsi="Arial Narrow" w:cs="Arial Narrow"/>
      <w:sz w:val="10"/>
      <w:szCs w:val="1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31661B"/>
    <w:rPr>
      <w:rFonts w:ascii="Arial Narrow" w:hAnsi="Arial Narrow" w:cs="Arial Narrow"/>
      <w:strike/>
      <w:sz w:val="10"/>
      <w:szCs w:val="10"/>
      <w:shd w:val="clear" w:color="auto" w:fill="FFFFFF"/>
    </w:rPr>
  </w:style>
  <w:style w:type="character" w:customStyle="1" w:styleId="2FranklinGothicHeavy">
    <w:name w:val="Основной текст (2) + Franklin Gothic Heavy"/>
    <w:aliases w:val="7 pt,Курсив"/>
    <w:basedOn w:val="2"/>
    <w:uiPriority w:val="99"/>
    <w:rsid w:val="0031661B"/>
    <w:rPr>
      <w:rFonts w:ascii="Franklin Gothic Heavy" w:hAnsi="Franklin Gothic Heavy" w:cs="Franklin Gothic Heavy"/>
      <w:i/>
      <w:iCs/>
      <w:strike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31661B"/>
    <w:rPr>
      <w:rFonts w:ascii="Arial Narrow" w:hAnsi="Arial Narrow" w:cs="Arial Narrow"/>
      <w:b/>
      <w:bCs/>
      <w:i/>
      <w:iCs/>
      <w:sz w:val="20"/>
      <w:szCs w:val="20"/>
      <w:shd w:val="clear" w:color="auto" w:fill="FFFFFF"/>
    </w:rPr>
  </w:style>
  <w:style w:type="character" w:customStyle="1" w:styleId="31">
    <w:name w:val="Основной текст (3) + Не курсив"/>
    <w:basedOn w:val="3"/>
    <w:uiPriority w:val="99"/>
    <w:rsid w:val="0031661B"/>
    <w:rPr>
      <w:rFonts w:ascii="Arial Narrow" w:hAnsi="Arial Narrow" w:cs="Arial Narrow"/>
      <w:b/>
      <w:bCs/>
      <w:i/>
      <w:i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31661B"/>
    <w:rPr>
      <w:rFonts w:ascii="Arial Narrow" w:hAnsi="Arial Narrow" w:cs="Arial Narrow"/>
      <w:b/>
      <w:bCs/>
      <w:spacing w:val="10"/>
      <w:shd w:val="clear" w:color="auto" w:fill="FFFFFF"/>
    </w:rPr>
  </w:style>
  <w:style w:type="character" w:customStyle="1" w:styleId="22">
    <w:name w:val="Заголовок №2_"/>
    <w:basedOn w:val="a0"/>
    <w:link w:val="210"/>
    <w:uiPriority w:val="99"/>
    <w:locked/>
    <w:rsid w:val="0031661B"/>
    <w:rPr>
      <w:rFonts w:ascii="Arial Narrow" w:hAnsi="Arial Narrow" w:cs="Arial Narrow"/>
      <w:b/>
      <w:bCs/>
      <w:shd w:val="clear" w:color="auto" w:fill="FFFFFF"/>
    </w:rPr>
  </w:style>
  <w:style w:type="character" w:customStyle="1" w:styleId="13">
    <w:name w:val="Основной текст Знак1"/>
    <w:basedOn w:val="a0"/>
    <w:link w:val="a8"/>
    <w:uiPriority w:val="99"/>
    <w:locked/>
    <w:rsid w:val="0031661B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8">
    <w:name w:val="Body Text"/>
    <w:basedOn w:val="a"/>
    <w:link w:val="13"/>
    <w:uiPriority w:val="99"/>
    <w:rsid w:val="0031661B"/>
    <w:pPr>
      <w:widowControl w:val="0"/>
      <w:shd w:val="clear" w:color="auto" w:fill="FFFFFF"/>
      <w:spacing w:before="180" w:after="0" w:line="230" w:lineRule="exact"/>
      <w:ind w:firstLine="280"/>
      <w:jc w:val="both"/>
    </w:pPr>
    <w:rPr>
      <w:rFonts w:ascii="Century Schoolbook" w:hAnsi="Century Schoolbook" w:cs="Century Schoolbook"/>
      <w:sz w:val="20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31661B"/>
  </w:style>
  <w:style w:type="character" w:customStyle="1" w:styleId="32">
    <w:name w:val="Основной текст Знак3"/>
    <w:basedOn w:val="a0"/>
    <w:uiPriority w:val="99"/>
    <w:semiHidden/>
    <w:rsid w:val="0031661B"/>
    <w:rPr>
      <w:rFonts w:cs="Courier New"/>
      <w:color w:val="000000"/>
      <w:sz w:val="24"/>
      <w:szCs w:val="24"/>
    </w:rPr>
  </w:style>
  <w:style w:type="character" w:customStyle="1" w:styleId="23">
    <w:name w:val="Основной текст Знак2"/>
    <w:basedOn w:val="a0"/>
    <w:uiPriority w:val="99"/>
    <w:semiHidden/>
    <w:rsid w:val="0031661B"/>
    <w:rPr>
      <w:rFonts w:eastAsia="Times New Roman" w:cs="Times New Roman"/>
      <w:color w:val="000000"/>
      <w:sz w:val="24"/>
      <w:szCs w:val="24"/>
    </w:rPr>
  </w:style>
  <w:style w:type="character" w:customStyle="1" w:styleId="2pt0">
    <w:name w:val="Основной текст + Интервал 2 pt"/>
    <w:basedOn w:val="13"/>
    <w:uiPriority w:val="99"/>
    <w:rsid w:val="0031661B"/>
    <w:rPr>
      <w:rFonts w:ascii="Century Schoolbook" w:hAnsi="Century Schoolbook" w:cs="Century Schoolbook"/>
      <w:spacing w:val="50"/>
      <w:sz w:val="20"/>
      <w:szCs w:val="20"/>
      <w:shd w:val="clear" w:color="auto" w:fill="FFFFFF"/>
    </w:rPr>
  </w:style>
  <w:style w:type="character" w:customStyle="1" w:styleId="24">
    <w:name w:val="Заголовок №2"/>
    <w:basedOn w:val="22"/>
    <w:uiPriority w:val="99"/>
    <w:rsid w:val="0031661B"/>
    <w:rPr>
      <w:rFonts w:ascii="Arial Narrow" w:hAnsi="Arial Narrow" w:cs="Arial Narrow"/>
      <w:b/>
      <w:bCs/>
      <w:shd w:val="clear" w:color="auto" w:fill="FFFFFF"/>
    </w:rPr>
  </w:style>
  <w:style w:type="character" w:customStyle="1" w:styleId="2pt2">
    <w:name w:val="Основной текст + Интервал 2 pt2"/>
    <w:basedOn w:val="13"/>
    <w:uiPriority w:val="99"/>
    <w:rsid w:val="0031661B"/>
    <w:rPr>
      <w:rFonts w:ascii="Century Schoolbook" w:hAnsi="Century Schoolbook" w:cs="Century Schoolbook"/>
      <w:spacing w:val="50"/>
      <w:sz w:val="20"/>
      <w:szCs w:val="20"/>
      <w:shd w:val="clear" w:color="auto" w:fill="FFFFFF"/>
    </w:rPr>
  </w:style>
  <w:style w:type="character" w:customStyle="1" w:styleId="9pt">
    <w:name w:val="Основной текст + 9 pt"/>
    <w:aliases w:val="Полужирный,Курсив7"/>
    <w:basedOn w:val="13"/>
    <w:uiPriority w:val="99"/>
    <w:rsid w:val="0031661B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character" w:customStyle="1" w:styleId="6">
    <w:name w:val="Колонтитул6"/>
    <w:basedOn w:val="a6"/>
    <w:uiPriority w:val="99"/>
    <w:rsid w:val="0031661B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5">
    <w:name w:val="Колонтитул5"/>
    <w:basedOn w:val="a6"/>
    <w:uiPriority w:val="99"/>
    <w:rsid w:val="0031661B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40">
    <w:name w:val="Колонтитул4"/>
    <w:basedOn w:val="a6"/>
    <w:uiPriority w:val="99"/>
    <w:rsid w:val="0031661B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33">
    <w:name w:val="Заголовок №3_"/>
    <w:basedOn w:val="a0"/>
    <w:link w:val="310"/>
    <w:uiPriority w:val="99"/>
    <w:locked/>
    <w:rsid w:val="0031661B"/>
    <w:rPr>
      <w:rFonts w:ascii="Arial Narrow" w:hAnsi="Arial Narrow" w:cs="Arial Narrow"/>
      <w:b/>
      <w:bCs/>
      <w:shd w:val="clear" w:color="auto" w:fill="FFFFFF"/>
    </w:rPr>
  </w:style>
  <w:style w:type="character" w:customStyle="1" w:styleId="34">
    <w:name w:val="Колонтитул3"/>
    <w:basedOn w:val="a6"/>
    <w:uiPriority w:val="99"/>
    <w:rsid w:val="0031661B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8">
    <w:name w:val="Основной текст + 8"/>
    <w:aliases w:val="5 pt,Полужирный7"/>
    <w:basedOn w:val="13"/>
    <w:uiPriority w:val="99"/>
    <w:rsid w:val="0031661B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locked/>
    <w:rsid w:val="0031661B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character" w:customStyle="1" w:styleId="510pt">
    <w:name w:val="Основной текст (5) + 10 pt"/>
    <w:aliases w:val="Не полужирный,Не курсив"/>
    <w:basedOn w:val="50"/>
    <w:uiPriority w:val="99"/>
    <w:rsid w:val="0031661B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25">
    <w:name w:val="Колонтитул2"/>
    <w:basedOn w:val="a6"/>
    <w:uiPriority w:val="99"/>
    <w:rsid w:val="0031661B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35">
    <w:name w:val="Заголовок №3"/>
    <w:basedOn w:val="33"/>
    <w:uiPriority w:val="99"/>
    <w:rsid w:val="0031661B"/>
    <w:rPr>
      <w:rFonts w:ascii="Arial Narrow" w:hAnsi="Arial Narrow" w:cs="Arial Narrow"/>
      <w:b/>
      <w:bCs/>
      <w:shd w:val="clear" w:color="auto" w:fill="FFFFFF"/>
    </w:rPr>
  </w:style>
  <w:style w:type="character" w:customStyle="1" w:styleId="42">
    <w:name w:val="Основной текст (4)"/>
    <w:basedOn w:val="4"/>
    <w:uiPriority w:val="99"/>
    <w:rsid w:val="0031661B"/>
    <w:rPr>
      <w:rFonts w:ascii="Arial Narrow" w:hAnsi="Arial Narrow" w:cs="Arial Narrow"/>
      <w:b/>
      <w:bCs/>
      <w:spacing w:val="10"/>
      <w:shd w:val="clear" w:color="auto" w:fill="FFFFFF"/>
    </w:rPr>
  </w:style>
  <w:style w:type="character" w:customStyle="1" w:styleId="43">
    <w:name w:val="Заголовок №4_"/>
    <w:basedOn w:val="a0"/>
    <w:link w:val="410"/>
    <w:uiPriority w:val="99"/>
    <w:locked/>
    <w:rsid w:val="0031661B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60">
    <w:name w:val="Основной текст (6)_"/>
    <w:basedOn w:val="a0"/>
    <w:link w:val="61"/>
    <w:uiPriority w:val="99"/>
    <w:locked/>
    <w:rsid w:val="0031661B"/>
    <w:rPr>
      <w:rFonts w:ascii="Century Schoolbook" w:hAnsi="Century Schoolbook" w:cs="Century Schoolbook"/>
      <w:sz w:val="15"/>
      <w:szCs w:val="15"/>
      <w:shd w:val="clear" w:color="auto" w:fill="FFFFFF"/>
    </w:rPr>
  </w:style>
  <w:style w:type="character" w:customStyle="1" w:styleId="9pt6">
    <w:name w:val="Основной текст + 9 pt6"/>
    <w:aliases w:val="Полужирный6,Курсив6,Интервал 0 pt"/>
    <w:basedOn w:val="13"/>
    <w:uiPriority w:val="99"/>
    <w:rsid w:val="0031661B"/>
    <w:rPr>
      <w:rFonts w:ascii="Century Schoolbook" w:hAnsi="Century Schoolbook" w:cs="Century Schoolbook"/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31661B"/>
    <w:rPr>
      <w:rFonts w:ascii="Arial Narrow" w:hAnsi="Arial Narrow" w:cs="Arial Narrow"/>
      <w:b/>
      <w:bCs/>
      <w:sz w:val="16"/>
      <w:szCs w:val="16"/>
      <w:shd w:val="clear" w:color="auto" w:fill="FFFFFF"/>
    </w:rPr>
  </w:style>
  <w:style w:type="character" w:customStyle="1" w:styleId="510pt2">
    <w:name w:val="Основной текст (5) + 10 pt2"/>
    <w:aliases w:val="Не полужирный3,Не курсив2"/>
    <w:basedOn w:val="50"/>
    <w:uiPriority w:val="99"/>
    <w:rsid w:val="0031661B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50pt">
    <w:name w:val="Основной текст (5) + Интервал 0 pt"/>
    <w:basedOn w:val="50"/>
    <w:uiPriority w:val="99"/>
    <w:rsid w:val="0031661B"/>
    <w:rPr>
      <w:rFonts w:ascii="Century Schoolbook" w:hAnsi="Century Schoolbook" w:cs="Century Schoolbook"/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40pt">
    <w:name w:val="Заголовок №4 + Интервал 0 pt"/>
    <w:basedOn w:val="43"/>
    <w:uiPriority w:val="99"/>
    <w:rsid w:val="0031661B"/>
    <w:rPr>
      <w:rFonts w:ascii="Arial Narrow" w:hAnsi="Arial Narrow" w:cs="Arial Narrow"/>
      <w:b/>
      <w:bCs/>
      <w:spacing w:val="10"/>
      <w:sz w:val="20"/>
      <w:szCs w:val="20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31661B"/>
    <w:rPr>
      <w:rFonts w:ascii="Arial Narrow" w:hAnsi="Arial Narrow" w:cs="Arial Narrow"/>
      <w:b/>
      <w:bCs/>
      <w:sz w:val="16"/>
      <w:szCs w:val="16"/>
      <w:shd w:val="clear" w:color="auto" w:fill="FFFFFF"/>
    </w:rPr>
  </w:style>
  <w:style w:type="character" w:customStyle="1" w:styleId="9pt5">
    <w:name w:val="Основной текст + 9 pt5"/>
    <w:aliases w:val="Полужирный5,Курсив5"/>
    <w:basedOn w:val="13"/>
    <w:uiPriority w:val="99"/>
    <w:rsid w:val="0031661B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character" w:customStyle="1" w:styleId="FranklinGothicMediumCond">
    <w:name w:val="Колонтитул + Franklin Gothic Medium Cond"/>
    <w:aliases w:val="9,5 pt3"/>
    <w:basedOn w:val="a6"/>
    <w:uiPriority w:val="99"/>
    <w:rsid w:val="0031661B"/>
    <w:rPr>
      <w:rFonts w:ascii="Franklin Gothic Medium Cond" w:hAnsi="Franklin Gothic Medium Cond" w:cs="Franklin Gothic Medium Cond"/>
      <w:sz w:val="19"/>
      <w:szCs w:val="19"/>
      <w:shd w:val="clear" w:color="auto" w:fill="FFFFFF"/>
    </w:rPr>
  </w:style>
  <w:style w:type="character" w:customStyle="1" w:styleId="26">
    <w:name w:val="Колонтитул (2)_"/>
    <w:basedOn w:val="a0"/>
    <w:link w:val="211"/>
    <w:uiPriority w:val="99"/>
    <w:locked/>
    <w:rsid w:val="0031661B"/>
    <w:rPr>
      <w:rFonts w:ascii="Franklin Gothic Medium Cond" w:hAnsi="Franklin Gothic Medium Cond" w:cs="Franklin Gothic Medium Cond"/>
      <w:sz w:val="19"/>
      <w:szCs w:val="19"/>
      <w:shd w:val="clear" w:color="auto" w:fill="FFFFFF"/>
    </w:rPr>
  </w:style>
  <w:style w:type="character" w:customStyle="1" w:styleId="27">
    <w:name w:val="Колонтитул (2)"/>
    <w:basedOn w:val="26"/>
    <w:uiPriority w:val="99"/>
    <w:rsid w:val="0031661B"/>
    <w:rPr>
      <w:rFonts w:ascii="Franklin Gothic Medium Cond" w:hAnsi="Franklin Gothic Medium Cond" w:cs="Franklin Gothic Medium Cond"/>
      <w:sz w:val="19"/>
      <w:szCs w:val="19"/>
      <w:shd w:val="clear" w:color="auto" w:fill="FFFFFF"/>
    </w:rPr>
  </w:style>
  <w:style w:type="character" w:customStyle="1" w:styleId="44">
    <w:name w:val="Заголовок №4"/>
    <w:basedOn w:val="43"/>
    <w:uiPriority w:val="99"/>
    <w:rsid w:val="0031661B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72">
    <w:name w:val="Основной текст (7)2"/>
    <w:basedOn w:val="7"/>
    <w:uiPriority w:val="99"/>
    <w:rsid w:val="0031661B"/>
    <w:rPr>
      <w:rFonts w:ascii="Arial Narrow" w:hAnsi="Arial Narrow" w:cs="Arial Narrow"/>
      <w:b/>
      <w:bCs/>
      <w:sz w:val="16"/>
      <w:szCs w:val="16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locked/>
    <w:rsid w:val="0031661B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2CenturySchoolbook">
    <w:name w:val="Колонтитул (2) + Century Schoolbook"/>
    <w:aliases w:val="7,5 pt2"/>
    <w:basedOn w:val="26"/>
    <w:uiPriority w:val="99"/>
    <w:rsid w:val="0031661B"/>
    <w:rPr>
      <w:rFonts w:ascii="Century Schoolbook" w:hAnsi="Century Schoolbook" w:cs="Century Schoolbook"/>
      <w:sz w:val="15"/>
      <w:szCs w:val="15"/>
      <w:shd w:val="clear" w:color="auto" w:fill="FFFFFF"/>
    </w:rPr>
  </w:style>
  <w:style w:type="character" w:customStyle="1" w:styleId="9pt4">
    <w:name w:val="Основной текст + 9 pt4"/>
    <w:aliases w:val="Полужирный4,Курсив4,Интервал 0 pt3"/>
    <w:basedOn w:val="13"/>
    <w:uiPriority w:val="99"/>
    <w:rsid w:val="0031661B"/>
    <w:rPr>
      <w:rFonts w:ascii="Century Schoolbook" w:hAnsi="Century Schoolbook" w:cs="Century Schoolbook"/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510pt1">
    <w:name w:val="Основной текст (5) + 10 pt1"/>
    <w:aliases w:val="Не полужирный2,Не курсив1"/>
    <w:basedOn w:val="50"/>
    <w:uiPriority w:val="99"/>
    <w:rsid w:val="0031661B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50pt1">
    <w:name w:val="Основной текст (5) + Интервал 0 pt1"/>
    <w:basedOn w:val="50"/>
    <w:uiPriority w:val="99"/>
    <w:rsid w:val="0031661B"/>
    <w:rPr>
      <w:rFonts w:ascii="Century Schoolbook" w:hAnsi="Century Schoolbook" w:cs="Century Schoolbook"/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56">
    <w:name w:val="Основной текст (5) + 6"/>
    <w:aliases w:val="5 pt1,Не полужирный1,Интервал 1 pt,Основной текст + 9"/>
    <w:basedOn w:val="50"/>
    <w:uiPriority w:val="99"/>
    <w:rsid w:val="0031661B"/>
    <w:rPr>
      <w:rFonts w:ascii="Century Schoolbook" w:hAnsi="Century Schoolbook" w:cs="Century Schoolbook"/>
      <w:b/>
      <w:bCs/>
      <w:i/>
      <w:iCs/>
      <w:spacing w:val="20"/>
      <w:sz w:val="13"/>
      <w:szCs w:val="13"/>
      <w:shd w:val="clear" w:color="auto" w:fill="FFFFFF"/>
    </w:rPr>
  </w:style>
  <w:style w:type="character" w:customStyle="1" w:styleId="9pt3">
    <w:name w:val="Основной текст + 9 pt3"/>
    <w:aliases w:val="Полужирный3,Курсив3,Интервал 0 pt2"/>
    <w:basedOn w:val="13"/>
    <w:uiPriority w:val="99"/>
    <w:rsid w:val="0031661B"/>
    <w:rPr>
      <w:rFonts w:ascii="Century Schoolbook" w:hAnsi="Century Schoolbook" w:cs="Century Schoolbook"/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82">
    <w:name w:val="Основной текст (8)"/>
    <w:basedOn w:val="80"/>
    <w:uiPriority w:val="99"/>
    <w:rsid w:val="0031661B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2pt1">
    <w:name w:val="Основной текст + Интервал 2 pt1"/>
    <w:basedOn w:val="13"/>
    <w:uiPriority w:val="99"/>
    <w:rsid w:val="0031661B"/>
    <w:rPr>
      <w:rFonts w:ascii="Century Schoolbook" w:hAnsi="Century Schoolbook" w:cs="Century Schoolbook"/>
      <w:spacing w:val="40"/>
      <w:sz w:val="20"/>
      <w:szCs w:val="20"/>
      <w:shd w:val="clear" w:color="auto" w:fill="FFFFFF"/>
    </w:rPr>
  </w:style>
  <w:style w:type="character" w:customStyle="1" w:styleId="62">
    <w:name w:val="Основной текст (6)"/>
    <w:basedOn w:val="60"/>
    <w:uiPriority w:val="99"/>
    <w:rsid w:val="0031661B"/>
    <w:rPr>
      <w:rFonts w:ascii="Century Schoolbook" w:hAnsi="Century Schoolbook" w:cs="Century Schoolbook"/>
      <w:sz w:val="15"/>
      <w:szCs w:val="15"/>
      <w:shd w:val="clear" w:color="auto" w:fill="FFFFFF"/>
    </w:rPr>
  </w:style>
  <w:style w:type="character" w:customStyle="1" w:styleId="430">
    <w:name w:val="Заголовок №43"/>
    <w:basedOn w:val="43"/>
    <w:uiPriority w:val="99"/>
    <w:rsid w:val="0031661B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64">
    <w:name w:val="Основной текст (6)4"/>
    <w:basedOn w:val="60"/>
    <w:uiPriority w:val="99"/>
    <w:rsid w:val="0031661B"/>
    <w:rPr>
      <w:rFonts w:ascii="Century Schoolbook" w:hAnsi="Century Schoolbook" w:cs="Century Schoolbook"/>
      <w:sz w:val="15"/>
      <w:szCs w:val="15"/>
      <w:shd w:val="clear" w:color="auto" w:fill="FFFFFF"/>
    </w:rPr>
  </w:style>
  <w:style w:type="character" w:customStyle="1" w:styleId="52">
    <w:name w:val="Основной текст (5)"/>
    <w:basedOn w:val="50"/>
    <w:uiPriority w:val="99"/>
    <w:rsid w:val="0031661B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character" w:customStyle="1" w:styleId="420">
    <w:name w:val="Заголовок №4 (2)_"/>
    <w:basedOn w:val="a0"/>
    <w:link w:val="421"/>
    <w:uiPriority w:val="99"/>
    <w:locked/>
    <w:rsid w:val="0031661B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63">
    <w:name w:val="Основной текст (6)3"/>
    <w:basedOn w:val="60"/>
    <w:uiPriority w:val="99"/>
    <w:rsid w:val="0031661B"/>
    <w:rPr>
      <w:rFonts w:ascii="Century Schoolbook" w:hAnsi="Century Schoolbook" w:cs="Century Schoolbook"/>
      <w:sz w:val="15"/>
      <w:szCs w:val="15"/>
      <w:shd w:val="clear" w:color="auto" w:fill="FFFFFF"/>
    </w:rPr>
  </w:style>
  <w:style w:type="character" w:customStyle="1" w:styleId="9pt2">
    <w:name w:val="Основной текст + 9 pt2"/>
    <w:aliases w:val="Полужирный2,Курсив2"/>
    <w:basedOn w:val="13"/>
    <w:uiPriority w:val="99"/>
    <w:rsid w:val="0031661B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31661B"/>
    <w:rPr>
      <w:rFonts w:ascii="Century Schoolbook" w:hAnsi="Century Schoolbook" w:cs="Century Schoolbook"/>
      <w:i/>
      <w:iCs/>
      <w:w w:val="60"/>
      <w:sz w:val="9"/>
      <w:szCs w:val="9"/>
      <w:shd w:val="clear" w:color="auto" w:fill="FFFFFF"/>
    </w:rPr>
  </w:style>
  <w:style w:type="character" w:customStyle="1" w:styleId="9pt1">
    <w:name w:val="Основной текст + 9 pt1"/>
    <w:aliases w:val="Полужирный1,Курсив1"/>
    <w:basedOn w:val="13"/>
    <w:uiPriority w:val="99"/>
    <w:rsid w:val="0031661B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character" w:customStyle="1" w:styleId="520">
    <w:name w:val="Основной текст (5)2"/>
    <w:basedOn w:val="50"/>
    <w:uiPriority w:val="99"/>
    <w:rsid w:val="0031661B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character" w:customStyle="1" w:styleId="620">
    <w:name w:val="Основной текст (6)2"/>
    <w:basedOn w:val="60"/>
    <w:uiPriority w:val="99"/>
    <w:rsid w:val="0031661B"/>
    <w:rPr>
      <w:rFonts w:ascii="Century Schoolbook" w:hAnsi="Century Schoolbook" w:cs="Century Schoolbook"/>
      <w:sz w:val="15"/>
      <w:szCs w:val="15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31661B"/>
    <w:rPr>
      <w:rFonts w:ascii="Arial Narrow" w:hAnsi="Arial Narrow" w:cs="Arial Narrow"/>
      <w:i/>
      <w:iCs/>
      <w:sz w:val="9"/>
      <w:szCs w:val="9"/>
      <w:shd w:val="clear" w:color="auto" w:fill="FFFFFF"/>
    </w:rPr>
  </w:style>
  <w:style w:type="character" w:customStyle="1" w:styleId="422">
    <w:name w:val="Заголовок №42"/>
    <w:basedOn w:val="43"/>
    <w:uiPriority w:val="99"/>
    <w:rsid w:val="0031661B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411pt">
    <w:name w:val="Заголовок №4 + 11 pt"/>
    <w:aliases w:val="Интервал 0 pt1"/>
    <w:basedOn w:val="43"/>
    <w:uiPriority w:val="99"/>
    <w:rsid w:val="0031661B"/>
    <w:rPr>
      <w:rFonts w:ascii="Arial Narrow" w:hAnsi="Arial Narrow" w:cs="Arial Narrow"/>
      <w:b/>
      <w:bCs/>
      <w:spacing w:val="10"/>
      <w:sz w:val="22"/>
      <w:szCs w:val="22"/>
      <w:shd w:val="clear" w:color="auto" w:fill="FFFFFF"/>
    </w:rPr>
  </w:style>
  <w:style w:type="paragraph" w:customStyle="1" w:styleId="a5">
    <w:name w:val="Сноска"/>
    <w:basedOn w:val="a"/>
    <w:link w:val="a4"/>
    <w:uiPriority w:val="99"/>
    <w:rsid w:val="0031661B"/>
    <w:pPr>
      <w:widowControl w:val="0"/>
      <w:shd w:val="clear" w:color="auto" w:fill="FFFFFF"/>
      <w:spacing w:after="0" w:line="206" w:lineRule="exact"/>
    </w:pPr>
    <w:rPr>
      <w:rFonts w:ascii="Century Schoolbook" w:hAnsi="Century Schoolbook" w:cs="Century Schoolbook"/>
      <w:b/>
      <w:bCs/>
      <w:sz w:val="17"/>
      <w:szCs w:val="17"/>
    </w:rPr>
  </w:style>
  <w:style w:type="paragraph" w:customStyle="1" w:styleId="11">
    <w:name w:val="Заголовок №1"/>
    <w:basedOn w:val="a"/>
    <w:link w:val="10"/>
    <w:uiPriority w:val="99"/>
    <w:rsid w:val="0031661B"/>
    <w:pPr>
      <w:widowControl w:val="0"/>
      <w:shd w:val="clear" w:color="auto" w:fill="FFFFFF"/>
      <w:spacing w:after="0" w:line="307" w:lineRule="exact"/>
      <w:outlineLvl w:val="0"/>
    </w:pPr>
    <w:rPr>
      <w:rFonts w:ascii="Franklin Gothic Heavy" w:hAnsi="Franklin Gothic Heavy" w:cs="Franklin Gothic Heavy"/>
      <w:sz w:val="30"/>
      <w:szCs w:val="30"/>
    </w:rPr>
  </w:style>
  <w:style w:type="paragraph" w:customStyle="1" w:styleId="12">
    <w:name w:val="Колонтитул1"/>
    <w:basedOn w:val="a"/>
    <w:link w:val="a6"/>
    <w:uiPriority w:val="99"/>
    <w:rsid w:val="0031661B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sz w:val="18"/>
      <w:szCs w:val="18"/>
    </w:rPr>
  </w:style>
  <w:style w:type="paragraph" w:customStyle="1" w:styleId="21">
    <w:name w:val="Основной текст (2)1"/>
    <w:basedOn w:val="a"/>
    <w:link w:val="2"/>
    <w:uiPriority w:val="99"/>
    <w:rsid w:val="0031661B"/>
    <w:pPr>
      <w:widowControl w:val="0"/>
      <w:shd w:val="clear" w:color="auto" w:fill="FFFFFF"/>
      <w:spacing w:after="0" w:line="240" w:lineRule="atLeast"/>
      <w:ind w:firstLine="800"/>
      <w:jc w:val="both"/>
    </w:pPr>
    <w:rPr>
      <w:rFonts w:ascii="Arial Narrow" w:hAnsi="Arial Narrow" w:cs="Arial Narrow"/>
      <w:sz w:val="10"/>
      <w:szCs w:val="10"/>
    </w:rPr>
  </w:style>
  <w:style w:type="paragraph" w:customStyle="1" w:styleId="30">
    <w:name w:val="Основной текст (3)"/>
    <w:basedOn w:val="a"/>
    <w:link w:val="3"/>
    <w:uiPriority w:val="99"/>
    <w:rsid w:val="0031661B"/>
    <w:pPr>
      <w:widowControl w:val="0"/>
      <w:shd w:val="clear" w:color="auto" w:fill="FFFFFF"/>
      <w:spacing w:after="0" w:line="245" w:lineRule="exact"/>
    </w:pPr>
    <w:rPr>
      <w:rFonts w:ascii="Arial Narrow" w:hAnsi="Arial Narrow" w:cs="Arial Narrow"/>
      <w:b/>
      <w:bCs/>
      <w:i/>
      <w:iCs/>
      <w:sz w:val="20"/>
      <w:szCs w:val="20"/>
    </w:rPr>
  </w:style>
  <w:style w:type="paragraph" w:customStyle="1" w:styleId="41">
    <w:name w:val="Основной текст (4)1"/>
    <w:basedOn w:val="a"/>
    <w:link w:val="4"/>
    <w:uiPriority w:val="99"/>
    <w:rsid w:val="0031661B"/>
    <w:pPr>
      <w:widowControl w:val="0"/>
      <w:shd w:val="clear" w:color="auto" w:fill="FFFFFF"/>
      <w:spacing w:before="480" w:after="360" w:line="240" w:lineRule="atLeast"/>
      <w:ind w:firstLine="800"/>
      <w:jc w:val="both"/>
    </w:pPr>
    <w:rPr>
      <w:rFonts w:ascii="Arial Narrow" w:hAnsi="Arial Narrow" w:cs="Arial Narrow"/>
      <w:b/>
      <w:bCs/>
      <w:spacing w:val="10"/>
    </w:rPr>
  </w:style>
  <w:style w:type="paragraph" w:customStyle="1" w:styleId="210">
    <w:name w:val="Заголовок №21"/>
    <w:basedOn w:val="a"/>
    <w:link w:val="22"/>
    <w:uiPriority w:val="99"/>
    <w:rsid w:val="0031661B"/>
    <w:pPr>
      <w:widowControl w:val="0"/>
      <w:shd w:val="clear" w:color="auto" w:fill="FFFFFF"/>
      <w:spacing w:before="360" w:after="180" w:line="240" w:lineRule="atLeast"/>
      <w:jc w:val="both"/>
      <w:outlineLvl w:val="1"/>
    </w:pPr>
    <w:rPr>
      <w:rFonts w:ascii="Arial Narrow" w:hAnsi="Arial Narrow" w:cs="Arial Narrow"/>
      <w:b/>
      <w:bCs/>
    </w:rPr>
  </w:style>
  <w:style w:type="paragraph" w:customStyle="1" w:styleId="310">
    <w:name w:val="Заголовок №31"/>
    <w:basedOn w:val="a"/>
    <w:link w:val="33"/>
    <w:uiPriority w:val="99"/>
    <w:rsid w:val="0031661B"/>
    <w:pPr>
      <w:widowControl w:val="0"/>
      <w:shd w:val="clear" w:color="auto" w:fill="FFFFFF"/>
      <w:spacing w:before="360" w:after="60" w:line="278" w:lineRule="exact"/>
      <w:outlineLvl w:val="2"/>
    </w:pPr>
    <w:rPr>
      <w:rFonts w:ascii="Arial Narrow" w:hAnsi="Arial Narrow" w:cs="Arial Narrow"/>
      <w:b/>
      <w:bCs/>
    </w:rPr>
  </w:style>
  <w:style w:type="paragraph" w:customStyle="1" w:styleId="51">
    <w:name w:val="Основной текст (5)1"/>
    <w:basedOn w:val="a"/>
    <w:link w:val="50"/>
    <w:uiPriority w:val="99"/>
    <w:rsid w:val="0031661B"/>
    <w:pPr>
      <w:widowControl w:val="0"/>
      <w:shd w:val="clear" w:color="auto" w:fill="FFFFFF"/>
      <w:spacing w:after="0" w:line="226" w:lineRule="exact"/>
      <w:ind w:firstLine="280"/>
      <w:jc w:val="both"/>
    </w:pPr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410">
    <w:name w:val="Заголовок №41"/>
    <w:basedOn w:val="a"/>
    <w:link w:val="43"/>
    <w:uiPriority w:val="99"/>
    <w:rsid w:val="0031661B"/>
    <w:pPr>
      <w:widowControl w:val="0"/>
      <w:shd w:val="clear" w:color="auto" w:fill="FFFFFF"/>
      <w:spacing w:before="240" w:after="240" w:line="240" w:lineRule="atLeast"/>
      <w:outlineLvl w:val="3"/>
    </w:pPr>
    <w:rPr>
      <w:rFonts w:ascii="Arial Narrow" w:hAnsi="Arial Narrow" w:cs="Arial Narrow"/>
      <w:b/>
      <w:bCs/>
      <w:sz w:val="20"/>
      <w:szCs w:val="20"/>
    </w:rPr>
  </w:style>
  <w:style w:type="paragraph" w:customStyle="1" w:styleId="61">
    <w:name w:val="Основной текст (6)1"/>
    <w:basedOn w:val="a"/>
    <w:link w:val="60"/>
    <w:uiPriority w:val="99"/>
    <w:rsid w:val="0031661B"/>
    <w:pPr>
      <w:widowControl w:val="0"/>
      <w:shd w:val="clear" w:color="auto" w:fill="FFFFFF"/>
      <w:spacing w:before="240" w:after="120" w:line="240" w:lineRule="atLeast"/>
    </w:pPr>
    <w:rPr>
      <w:rFonts w:ascii="Century Schoolbook" w:hAnsi="Century Schoolbook" w:cs="Century Schoolbook"/>
      <w:sz w:val="15"/>
      <w:szCs w:val="15"/>
    </w:rPr>
  </w:style>
  <w:style w:type="paragraph" w:customStyle="1" w:styleId="71">
    <w:name w:val="Основной текст (7)1"/>
    <w:basedOn w:val="a"/>
    <w:link w:val="7"/>
    <w:uiPriority w:val="99"/>
    <w:rsid w:val="0031661B"/>
    <w:pPr>
      <w:widowControl w:val="0"/>
      <w:shd w:val="clear" w:color="auto" w:fill="FFFFFF"/>
      <w:spacing w:before="240" w:after="240" w:line="240" w:lineRule="atLeast"/>
    </w:pPr>
    <w:rPr>
      <w:rFonts w:ascii="Arial Narrow" w:hAnsi="Arial Narrow" w:cs="Arial Narrow"/>
      <w:b/>
      <w:bCs/>
      <w:sz w:val="16"/>
      <w:szCs w:val="16"/>
    </w:rPr>
  </w:style>
  <w:style w:type="paragraph" w:customStyle="1" w:styleId="211">
    <w:name w:val="Колонтитул (2)1"/>
    <w:basedOn w:val="a"/>
    <w:link w:val="26"/>
    <w:uiPriority w:val="99"/>
    <w:rsid w:val="0031661B"/>
    <w:pPr>
      <w:widowControl w:val="0"/>
      <w:shd w:val="clear" w:color="auto" w:fill="FFFFFF"/>
      <w:spacing w:after="0" w:line="240" w:lineRule="atLeast"/>
    </w:pPr>
    <w:rPr>
      <w:rFonts w:ascii="Franklin Gothic Medium Cond" w:hAnsi="Franklin Gothic Medium Cond" w:cs="Franklin Gothic Medium Cond"/>
      <w:sz w:val="19"/>
      <w:szCs w:val="19"/>
    </w:rPr>
  </w:style>
  <w:style w:type="paragraph" w:customStyle="1" w:styleId="81">
    <w:name w:val="Основной текст (8)1"/>
    <w:basedOn w:val="a"/>
    <w:link w:val="80"/>
    <w:uiPriority w:val="99"/>
    <w:rsid w:val="0031661B"/>
    <w:pPr>
      <w:widowControl w:val="0"/>
      <w:shd w:val="clear" w:color="auto" w:fill="FFFFFF"/>
      <w:spacing w:before="180" w:after="180" w:line="240" w:lineRule="atLeast"/>
      <w:jc w:val="both"/>
    </w:pPr>
    <w:rPr>
      <w:rFonts w:ascii="Century Schoolbook" w:hAnsi="Century Schoolbook" w:cs="Century Schoolbook"/>
      <w:b/>
      <w:bCs/>
      <w:sz w:val="15"/>
      <w:szCs w:val="15"/>
    </w:rPr>
  </w:style>
  <w:style w:type="paragraph" w:customStyle="1" w:styleId="421">
    <w:name w:val="Заголовок №4 (2)"/>
    <w:basedOn w:val="a"/>
    <w:link w:val="420"/>
    <w:uiPriority w:val="99"/>
    <w:rsid w:val="0031661B"/>
    <w:pPr>
      <w:widowControl w:val="0"/>
      <w:shd w:val="clear" w:color="auto" w:fill="FFFFFF"/>
      <w:spacing w:after="180" w:line="240" w:lineRule="atLeast"/>
      <w:ind w:firstLine="280"/>
      <w:jc w:val="both"/>
      <w:outlineLvl w:val="3"/>
    </w:pPr>
    <w:rPr>
      <w:rFonts w:ascii="Century Schoolbook" w:hAnsi="Century Schoolbook" w:cs="Century Schoolbook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rsid w:val="0031661B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i/>
      <w:iCs/>
      <w:w w:val="60"/>
      <w:sz w:val="9"/>
      <w:szCs w:val="9"/>
    </w:rPr>
  </w:style>
  <w:style w:type="paragraph" w:customStyle="1" w:styleId="101">
    <w:name w:val="Основной текст (10)"/>
    <w:basedOn w:val="a"/>
    <w:link w:val="100"/>
    <w:uiPriority w:val="99"/>
    <w:rsid w:val="0031661B"/>
    <w:pPr>
      <w:widowControl w:val="0"/>
      <w:shd w:val="clear" w:color="auto" w:fill="FFFFFF"/>
      <w:spacing w:after="120" w:line="240" w:lineRule="atLeast"/>
    </w:pPr>
    <w:rPr>
      <w:rFonts w:ascii="Arial Narrow" w:hAnsi="Arial Narrow" w:cs="Arial Narrow"/>
      <w:i/>
      <w:iCs/>
      <w:sz w:val="9"/>
      <w:szCs w:val="9"/>
    </w:rPr>
  </w:style>
  <w:style w:type="paragraph" w:customStyle="1" w:styleId="CharChar">
    <w:name w:val="Char Char"/>
    <w:basedOn w:val="a"/>
    <w:rsid w:val="0031661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0">
    <w:name w:val="Заголовок №22"/>
    <w:basedOn w:val="22"/>
    <w:uiPriority w:val="99"/>
    <w:rsid w:val="0031661B"/>
    <w:rPr>
      <w:rFonts w:ascii="Arial Narrow" w:hAnsi="Arial Narrow" w:cs="Arial Narrow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00">
    <w:name w:val="Основной текст (20)_"/>
    <w:basedOn w:val="a0"/>
    <w:link w:val="201"/>
    <w:uiPriority w:val="99"/>
    <w:locked/>
    <w:rsid w:val="0031661B"/>
    <w:rPr>
      <w:rFonts w:ascii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2pt4">
    <w:name w:val="Основной текст + Интервал 2 pt4"/>
    <w:basedOn w:val="13"/>
    <w:uiPriority w:val="99"/>
    <w:rsid w:val="0031661B"/>
    <w:rPr>
      <w:rFonts w:ascii="Times New Roman" w:hAnsi="Times New Roman" w:cs="Times New Roman"/>
      <w:color w:val="000000"/>
      <w:spacing w:val="5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202">
    <w:name w:val="Основной текст (20)"/>
    <w:basedOn w:val="200"/>
    <w:uiPriority w:val="99"/>
    <w:rsid w:val="0031661B"/>
    <w:rPr>
      <w:rFonts w:ascii="Arial Narrow" w:hAnsi="Arial Narrow" w:cs="Arial Narrow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2pt3">
    <w:name w:val="Основной текст + Интервал 2 pt3"/>
    <w:basedOn w:val="13"/>
    <w:uiPriority w:val="99"/>
    <w:rsid w:val="0031661B"/>
    <w:rPr>
      <w:rFonts w:ascii="Times New Roman" w:hAnsi="Times New Roman" w:cs="Times New Roman"/>
      <w:color w:val="000000"/>
      <w:spacing w:val="5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Consolas">
    <w:name w:val="Основной текст + Consolas"/>
    <w:aliases w:val="11 pt"/>
    <w:basedOn w:val="13"/>
    <w:uiPriority w:val="99"/>
    <w:rsid w:val="0031661B"/>
    <w:rPr>
      <w:rFonts w:ascii="Consolas" w:hAnsi="Consolas" w:cs="Consolas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CordiaUPC">
    <w:name w:val="Основной текст + CordiaUPC"/>
    <w:aliases w:val="23 pt"/>
    <w:basedOn w:val="13"/>
    <w:uiPriority w:val="99"/>
    <w:rsid w:val="0031661B"/>
    <w:rPr>
      <w:rFonts w:ascii="CordiaUPC" w:hAnsi="CordiaUPC" w:cs="CordiaUPC"/>
      <w:color w:val="000000"/>
      <w:spacing w:val="0"/>
      <w:w w:val="100"/>
      <w:position w:val="0"/>
      <w:sz w:val="46"/>
      <w:szCs w:val="46"/>
      <w:shd w:val="clear" w:color="auto" w:fill="FFFFFF"/>
      <w:lang w:val="ru-RU" w:eastAsia="ru-RU"/>
    </w:rPr>
  </w:style>
  <w:style w:type="character" w:customStyle="1" w:styleId="1pt">
    <w:name w:val="Основной текст + Интервал 1 pt"/>
    <w:basedOn w:val="13"/>
    <w:uiPriority w:val="99"/>
    <w:rsid w:val="0031661B"/>
    <w:rPr>
      <w:rFonts w:ascii="Times New Roman" w:hAnsi="Times New Roman" w:cs="Times New Roman"/>
      <w:color w:val="000000"/>
      <w:spacing w:val="30"/>
      <w:w w:val="100"/>
      <w:position w:val="0"/>
      <w:sz w:val="21"/>
      <w:szCs w:val="21"/>
      <w:shd w:val="clear" w:color="auto" w:fill="FFFFFF"/>
      <w:lang w:val="ru-RU" w:eastAsia="ru-RU"/>
    </w:rPr>
  </w:style>
  <w:style w:type="paragraph" w:customStyle="1" w:styleId="201">
    <w:name w:val="Основной текст (20)1"/>
    <w:basedOn w:val="a"/>
    <w:link w:val="200"/>
    <w:uiPriority w:val="99"/>
    <w:rsid w:val="0031661B"/>
    <w:pPr>
      <w:widowControl w:val="0"/>
      <w:shd w:val="clear" w:color="auto" w:fill="FFFFFF"/>
      <w:spacing w:before="240" w:after="240" w:line="240" w:lineRule="atLeast"/>
      <w:ind w:firstLine="780"/>
    </w:pPr>
    <w:rPr>
      <w:rFonts w:ascii="Arial Narrow" w:hAnsi="Arial Narrow" w:cs="Arial Narrow"/>
      <w:b/>
      <w:bCs/>
      <w:sz w:val="17"/>
      <w:szCs w:val="17"/>
    </w:rPr>
  </w:style>
  <w:style w:type="paragraph" w:customStyle="1" w:styleId="CharChar1">
    <w:name w:val="Char Char1"/>
    <w:basedOn w:val="a"/>
    <w:rsid w:val="003166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87</Pages>
  <Words>20582</Words>
  <Characters>117318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2021-02-08T02:19:00Z</dcterms:created>
  <dcterms:modified xsi:type="dcterms:W3CDTF">2021-02-10T20:31:00Z</dcterms:modified>
</cp:coreProperties>
</file>